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49F13F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bookmarkStart w:id="0" w:name="_GoBack"/>
      <w:bookmarkEnd w:id="0"/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28B8EF2E" w14:textId="77777777" w:rsidR="00B51EBC" w:rsidRPr="008E2872" w:rsidRDefault="00DE179E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>
        <w:rPr>
          <w:rFonts w:ascii="Amnesty Trade Gothic" w:hAnsi="Amnesty Trade Gothic" w:cs="Arial"/>
          <w:b/>
          <w:bCs/>
          <w:sz w:val="24"/>
          <w:szCs w:val="24"/>
        </w:rPr>
        <w:t>Jani Silva</w:t>
      </w:r>
      <w:r w:rsidR="00574321" w:rsidRPr="00574321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>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Colombia</w:t>
      </w:r>
    </w:p>
    <w:p w14:paraId="59BC83C3" w14:textId="77777777" w:rsidR="00DE179E" w:rsidRPr="00DE179E" w:rsidRDefault="00DE179E" w:rsidP="00DE179E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 w:rsidRPr="00DE179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 xml:space="preserve">President of the Republic of Colombia </w:t>
      </w:r>
    </w:p>
    <w:p w14:paraId="3017B7B1" w14:textId="77777777" w:rsidR="00DE179E" w:rsidRPr="00DE179E" w:rsidRDefault="00DE179E" w:rsidP="00DE179E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 w:rsidRPr="00DE179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 xml:space="preserve">Mr Iván Duque </w:t>
      </w:r>
    </w:p>
    <w:p w14:paraId="18EED1B4" w14:textId="77777777" w:rsidR="00DE179E" w:rsidRDefault="00DE179E" w:rsidP="00DE179E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>Palacio de Nariño</w:t>
      </w:r>
    </w:p>
    <w:p w14:paraId="1CEF960C" w14:textId="77777777" w:rsidR="00DE179E" w:rsidRPr="00DE179E" w:rsidRDefault="00DE179E" w:rsidP="00DE179E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 w:rsidRPr="00DE179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 xml:space="preserve">Carrera 8 No.7-26 </w:t>
      </w:r>
    </w:p>
    <w:p w14:paraId="2E5C11EB" w14:textId="77777777" w:rsidR="00DE179E" w:rsidRPr="00DE179E" w:rsidRDefault="00DE179E" w:rsidP="00DE179E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</w:pPr>
      <w:r w:rsidRPr="00DE179E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s-PE"/>
        </w:rPr>
        <w:t xml:space="preserve">Bogotá, Colombia </w:t>
      </w:r>
    </w:p>
    <w:p w14:paraId="1D2829C2" w14:textId="77777777" w:rsidR="00574321" w:rsidRPr="008D48CC" w:rsidRDefault="00574321" w:rsidP="006D6DA8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28D6B299" w14:textId="77777777" w:rsidR="00FA440A" w:rsidRPr="008D48CC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4F8E571F" w14:textId="77777777" w:rsidR="00684EF7" w:rsidRPr="008D48CC" w:rsidRDefault="001D05C8" w:rsidP="00684EF7">
      <w:pPr>
        <w:rPr>
          <w:rFonts w:ascii="Amnesty Trade Gothic" w:hAnsi="Amnesty Trade Gothic"/>
          <w:sz w:val="24"/>
          <w:szCs w:val="24"/>
        </w:rPr>
      </w:pPr>
      <w:r w:rsidRPr="008D48CC">
        <w:rPr>
          <w:rFonts w:ascii="Amnesty Trade Gothic" w:hAnsi="Amnesty Trade Gothic"/>
          <w:sz w:val="24"/>
          <w:szCs w:val="24"/>
        </w:rPr>
        <w:t>&lt;salutation&gt;</w:t>
      </w:r>
    </w:p>
    <w:p w14:paraId="22B11B4D" w14:textId="77777777" w:rsidR="00684EF7" w:rsidRPr="008D48CC" w:rsidRDefault="00574321" w:rsidP="00684EF7">
      <w:pPr>
        <w:rPr>
          <w:rFonts w:ascii="Amnesty Trade Gothic" w:hAnsi="Amnesty Trade Gothic"/>
          <w:sz w:val="24"/>
          <w:szCs w:val="24"/>
          <w:lang w:val="en-US"/>
        </w:rPr>
      </w:pPr>
      <w:r w:rsidRPr="008D48CC">
        <w:rPr>
          <w:rFonts w:ascii="Amnesty Trade Gothic" w:hAnsi="Amnesty Trade Gothic"/>
          <w:sz w:val="24"/>
          <w:szCs w:val="24"/>
          <w:lang w:val="en-US"/>
        </w:rPr>
        <w:t xml:space="preserve">Dear </w:t>
      </w:r>
      <w:r w:rsidR="006D6DA8" w:rsidRPr="008D48CC">
        <w:rPr>
          <w:rFonts w:ascii="Amnesty Trade Gothic" w:hAnsi="Amnesty Trade Gothic"/>
          <w:sz w:val="24"/>
          <w:szCs w:val="24"/>
          <w:lang w:val="en-US"/>
        </w:rPr>
        <w:t xml:space="preserve">Mr </w:t>
      </w:r>
      <w:r w:rsidR="00DE179E" w:rsidRPr="008D48CC">
        <w:rPr>
          <w:rFonts w:ascii="Amnesty Trade Gothic" w:hAnsi="Amnesty Trade Gothic"/>
          <w:sz w:val="24"/>
          <w:szCs w:val="24"/>
          <w:lang w:val="en-US"/>
        </w:rPr>
        <w:t>President</w:t>
      </w:r>
    </w:p>
    <w:p w14:paraId="7F71270B" w14:textId="77777777" w:rsidR="00574321" w:rsidRDefault="001D05C8" w:rsidP="00F04499">
      <w:pPr>
        <w:rPr>
          <w:rFonts w:cstheme="minorHAnsi"/>
        </w:rPr>
      </w:pPr>
      <w:r>
        <w:rPr>
          <w:rFonts w:ascii="Amnesty Trade Gothic" w:hAnsi="Amnesty Trade Gothic"/>
          <w:sz w:val="24"/>
          <w:szCs w:val="24"/>
        </w:rPr>
        <w:t xml:space="preserve">&lt;body text </w:t>
      </w:r>
      <w:r w:rsidRPr="006D6DA8">
        <w:rPr>
          <w:rFonts w:ascii="Amnesty Trade Gothic" w:hAnsi="Amnesty Trade Gothic"/>
          <w:sz w:val="24"/>
          <w:szCs w:val="24"/>
        </w:rPr>
        <w:t>100 words max</w:t>
      </w:r>
      <w:r>
        <w:rPr>
          <w:rFonts w:ascii="Amnesty Trade Gothic" w:hAnsi="Amnesty Trade Gothic"/>
          <w:sz w:val="24"/>
          <w:szCs w:val="24"/>
        </w:rPr>
        <w:t>&gt;</w:t>
      </w:r>
      <w:r w:rsidR="00574321" w:rsidRPr="00574321">
        <w:rPr>
          <w:rFonts w:cstheme="minorHAnsi"/>
        </w:rPr>
        <w:t xml:space="preserve"> </w:t>
      </w:r>
    </w:p>
    <w:p w14:paraId="32F3DB8A" w14:textId="77777777" w:rsidR="00DE179E" w:rsidRDefault="00DE179E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Jani Silva has been standing alongside the </w:t>
      </w:r>
      <w:r>
        <w:rPr>
          <w:rFonts w:ascii="Amnesty Trade Gothic" w:hAnsi="Amnesty Trade Gothic"/>
          <w:i/>
        </w:rPr>
        <w:t xml:space="preserve">campesino </w:t>
      </w:r>
      <w:r>
        <w:rPr>
          <w:rFonts w:ascii="Amnesty Trade Gothic" w:hAnsi="Amnesty Trade Gothic"/>
        </w:rPr>
        <w:t xml:space="preserve">farmers in </w:t>
      </w:r>
      <w:r w:rsidR="008D48CC">
        <w:rPr>
          <w:rFonts w:ascii="Amnesty Trade Gothic" w:hAnsi="Amnesty Trade Gothic"/>
        </w:rPr>
        <w:t xml:space="preserve">the </w:t>
      </w:r>
      <w:r>
        <w:rPr>
          <w:rFonts w:ascii="Amnesty Trade Gothic" w:hAnsi="Amnesty Trade Gothic"/>
        </w:rPr>
        <w:t xml:space="preserve">Putumayo </w:t>
      </w:r>
      <w:r w:rsidR="00737821">
        <w:rPr>
          <w:rFonts w:ascii="Amnesty Trade Gothic" w:hAnsi="Amnesty Trade Gothic"/>
        </w:rPr>
        <w:t xml:space="preserve">region </w:t>
      </w:r>
      <w:r>
        <w:rPr>
          <w:rFonts w:ascii="Amnesty Trade Gothic" w:hAnsi="Amnesty Trade Gothic"/>
        </w:rPr>
        <w:t xml:space="preserve">for decades. She has dedicated her life to </w:t>
      </w:r>
      <w:r w:rsidR="0025441B">
        <w:rPr>
          <w:rFonts w:ascii="Amnesty Trade Gothic" w:hAnsi="Amnesty Trade Gothic"/>
        </w:rPr>
        <w:t xml:space="preserve">defending </w:t>
      </w:r>
      <w:r w:rsidR="00737821">
        <w:rPr>
          <w:rFonts w:ascii="Amnesty Trade Gothic" w:hAnsi="Amnesty Trade Gothic"/>
        </w:rPr>
        <w:t>the</w:t>
      </w:r>
      <w:r w:rsidR="0025441B">
        <w:rPr>
          <w:rFonts w:ascii="Amnesty Trade Gothic" w:hAnsi="Amnesty Trade Gothic"/>
        </w:rPr>
        <w:t xml:space="preserve"> environment and natural resources. </w:t>
      </w:r>
    </w:p>
    <w:p w14:paraId="503A116D" w14:textId="77777777" w:rsidR="00DE179E" w:rsidRDefault="00D75F90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However, </w:t>
      </w:r>
      <w:r w:rsidR="00A0769C">
        <w:rPr>
          <w:rFonts w:ascii="Amnesty Trade Gothic" w:hAnsi="Amnesty Trade Gothic"/>
        </w:rPr>
        <w:t>Jani’s</w:t>
      </w:r>
      <w:r w:rsidR="00DE179E">
        <w:rPr>
          <w:rFonts w:ascii="Amnesty Trade Gothic" w:hAnsi="Amnesty Trade Gothic"/>
        </w:rPr>
        <w:t xml:space="preserve"> work has put her in danger. She has been followed, intimidated by </w:t>
      </w:r>
      <w:r w:rsidR="0055759D">
        <w:rPr>
          <w:rFonts w:ascii="Amnesty Trade Gothic" w:hAnsi="Amnesty Trade Gothic"/>
        </w:rPr>
        <w:t>unknow</w:t>
      </w:r>
      <w:r w:rsidR="00342D03">
        <w:rPr>
          <w:rFonts w:ascii="Amnesty Trade Gothic" w:hAnsi="Amnesty Trade Gothic"/>
        </w:rPr>
        <w:t>n</w:t>
      </w:r>
      <w:r w:rsidR="0055759D">
        <w:rPr>
          <w:rFonts w:ascii="Amnesty Trade Gothic" w:hAnsi="Amnesty Trade Gothic"/>
        </w:rPr>
        <w:t xml:space="preserve"> people</w:t>
      </w:r>
      <w:r w:rsidR="00DE179E">
        <w:rPr>
          <w:rFonts w:ascii="Amnesty Trade Gothic" w:hAnsi="Amnesty Trade Gothic"/>
        </w:rPr>
        <w:t xml:space="preserve"> with guns and threatened with death. </w:t>
      </w:r>
    </w:p>
    <w:p w14:paraId="5EBB69B3" w14:textId="77777777" w:rsidR="00FC50F2" w:rsidRDefault="00DE179E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As protectors of resources that the world depends on for its survival, Jani and the </w:t>
      </w:r>
      <w:r>
        <w:rPr>
          <w:rFonts w:ascii="Amnesty Trade Gothic" w:hAnsi="Amnesty Trade Gothic"/>
          <w:i/>
        </w:rPr>
        <w:t xml:space="preserve">campesino </w:t>
      </w:r>
      <w:r>
        <w:rPr>
          <w:rFonts w:ascii="Amnesty Trade Gothic" w:hAnsi="Amnesty Trade Gothic"/>
        </w:rPr>
        <w:t xml:space="preserve">farmers she stands with should be defended. </w:t>
      </w:r>
    </w:p>
    <w:p w14:paraId="56D2CF78" w14:textId="77777777" w:rsidR="00DE179E" w:rsidRPr="00DE179E" w:rsidRDefault="00DE179E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call on you to protect Jani and </w:t>
      </w:r>
      <w:r w:rsidR="00A81F4E">
        <w:rPr>
          <w:rFonts w:ascii="Amnesty Trade Gothic" w:hAnsi="Amnesty Trade Gothic"/>
        </w:rPr>
        <w:t xml:space="preserve">all </w:t>
      </w:r>
      <w:r>
        <w:rPr>
          <w:rFonts w:ascii="Amnesty Trade Gothic" w:hAnsi="Amnesty Trade Gothic"/>
        </w:rPr>
        <w:t xml:space="preserve">members of ADISPA, an organisation she founded </w:t>
      </w:r>
      <w:r w:rsidR="0055759D">
        <w:rPr>
          <w:rFonts w:ascii="Amnesty Trade Gothic" w:hAnsi="Amnesty Trade Gothic"/>
        </w:rPr>
        <w:t xml:space="preserve">along </w:t>
      </w:r>
      <w:r w:rsidR="00A877D4">
        <w:rPr>
          <w:rFonts w:ascii="Amnesty Trade Gothic" w:hAnsi="Amnesty Trade Gothic"/>
        </w:rPr>
        <w:t xml:space="preserve">with </w:t>
      </w:r>
      <w:r w:rsidR="0055759D">
        <w:rPr>
          <w:rFonts w:ascii="Amnesty Trade Gothic" w:hAnsi="Amnesty Trade Gothic"/>
        </w:rPr>
        <w:t xml:space="preserve">her colleagues </w:t>
      </w:r>
      <w:r>
        <w:rPr>
          <w:rFonts w:ascii="Amnesty Trade Gothic" w:hAnsi="Amnesty Trade Gothic"/>
        </w:rPr>
        <w:t>to preserve</w:t>
      </w:r>
      <w:r w:rsidR="008D48CC">
        <w:rPr>
          <w:rFonts w:ascii="Amnesty Trade Gothic" w:hAnsi="Amnesty Trade Gothic"/>
        </w:rPr>
        <w:t xml:space="preserve"> the</w:t>
      </w:r>
      <w:r w:rsidR="006E5DD0">
        <w:rPr>
          <w:rFonts w:ascii="Amnesty Trade Gothic" w:hAnsi="Amnesty Trade Gothic"/>
        </w:rPr>
        <w:t xml:space="preserve"> </w:t>
      </w:r>
      <w:r w:rsidR="008D48CC" w:rsidRPr="008D48CC">
        <w:rPr>
          <w:rFonts w:ascii="Amnesty Trade Gothic" w:hAnsi="Amnesty Trade Gothic"/>
          <w:lang w:val="en-US"/>
        </w:rPr>
        <w:t xml:space="preserve">peasant Amazon Pearl Reserve </w:t>
      </w:r>
      <w:r w:rsidR="008D48CC">
        <w:rPr>
          <w:rFonts w:ascii="Amnesty Trade Gothic" w:hAnsi="Amnesty Trade Gothic"/>
          <w:lang w:val="en-US"/>
        </w:rPr>
        <w:t>Zone</w:t>
      </w:r>
      <w:r>
        <w:rPr>
          <w:rFonts w:ascii="Amnesty Trade Gothic" w:hAnsi="Amnesty Trade Gothic"/>
        </w:rPr>
        <w:t xml:space="preserve">. In doing so, you </w:t>
      </w:r>
      <w:r w:rsidR="009423F8">
        <w:rPr>
          <w:rFonts w:ascii="Amnesty Trade Gothic" w:hAnsi="Amnesty Trade Gothic"/>
        </w:rPr>
        <w:t xml:space="preserve">will be </w:t>
      </w:r>
      <w:r>
        <w:rPr>
          <w:rFonts w:ascii="Amnesty Trade Gothic" w:hAnsi="Amnesty Trade Gothic"/>
        </w:rPr>
        <w:t xml:space="preserve">safeguarding not just them, but a whole ecosystem </w:t>
      </w:r>
      <w:r w:rsidR="008C026E">
        <w:rPr>
          <w:rFonts w:ascii="Amnesty Trade Gothic" w:hAnsi="Amnesty Trade Gothic"/>
        </w:rPr>
        <w:t>powering</w:t>
      </w:r>
      <w:r>
        <w:rPr>
          <w:rFonts w:ascii="Amnesty Trade Gothic" w:hAnsi="Amnesty Trade Gothic"/>
        </w:rPr>
        <w:t xml:space="preserve"> the planet. </w:t>
      </w:r>
    </w:p>
    <w:p w14:paraId="706E0775" w14:textId="77777777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910009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0065" w14:textId="77777777" w:rsidR="00F2291D" w:rsidRDefault="00F2291D">
      <w:r>
        <w:separator/>
      </w:r>
    </w:p>
  </w:endnote>
  <w:endnote w:type="continuationSeparator" w:id="0">
    <w:p w14:paraId="09E2A01E" w14:textId="77777777" w:rsidR="00F2291D" w:rsidRDefault="00F2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2DDD" w14:textId="77777777" w:rsidR="004F060B" w:rsidRDefault="004F0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4361" w14:textId="77777777" w:rsidR="004F060B" w:rsidRDefault="004F0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B188" w14:textId="77777777" w:rsidR="004F060B" w:rsidRDefault="004F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BE86" w14:textId="77777777" w:rsidR="00F2291D" w:rsidRDefault="00F2291D">
      <w:r>
        <w:separator/>
      </w:r>
    </w:p>
  </w:footnote>
  <w:footnote w:type="continuationSeparator" w:id="0">
    <w:p w14:paraId="75095469" w14:textId="77777777" w:rsidR="00F2291D" w:rsidRDefault="00F2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94CA" w14:textId="77777777" w:rsidR="004F060B" w:rsidRDefault="004F0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F4AC" w14:textId="77777777" w:rsidR="004F060B" w:rsidRDefault="004F0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6A27" w14:textId="77777777" w:rsidR="004F060B" w:rsidRDefault="004F0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5441B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42D03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60B"/>
    <w:rsid w:val="004F0931"/>
    <w:rsid w:val="0051444C"/>
    <w:rsid w:val="0051626D"/>
    <w:rsid w:val="0052511E"/>
    <w:rsid w:val="005260B6"/>
    <w:rsid w:val="00533EE6"/>
    <w:rsid w:val="00535B1B"/>
    <w:rsid w:val="005407DE"/>
    <w:rsid w:val="0055759D"/>
    <w:rsid w:val="00557EB7"/>
    <w:rsid w:val="0057249E"/>
    <w:rsid w:val="00574321"/>
    <w:rsid w:val="00574CC8"/>
    <w:rsid w:val="00577060"/>
    <w:rsid w:val="00580EE5"/>
    <w:rsid w:val="005873BE"/>
    <w:rsid w:val="0059554B"/>
    <w:rsid w:val="005B4A41"/>
    <w:rsid w:val="005C3139"/>
    <w:rsid w:val="005D1A79"/>
    <w:rsid w:val="005E5D20"/>
    <w:rsid w:val="005E7207"/>
    <w:rsid w:val="005F1DA8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6D6DA8"/>
    <w:rsid w:val="006E5DD0"/>
    <w:rsid w:val="00723001"/>
    <w:rsid w:val="00726498"/>
    <w:rsid w:val="00727A99"/>
    <w:rsid w:val="007321BD"/>
    <w:rsid w:val="00737821"/>
    <w:rsid w:val="0077060D"/>
    <w:rsid w:val="0077125B"/>
    <w:rsid w:val="00771940"/>
    <w:rsid w:val="0078045D"/>
    <w:rsid w:val="00786F3A"/>
    <w:rsid w:val="0078765E"/>
    <w:rsid w:val="007A6925"/>
    <w:rsid w:val="007C7F1F"/>
    <w:rsid w:val="007E0910"/>
    <w:rsid w:val="007E7456"/>
    <w:rsid w:val="0080103C"/>
    <w:rsid w:val="00826312"/>
    <w:rsid w:val="008308C5"/>
    <w:rsid w:val="008408A9"/>
    <w:rsid w:val="0086333C"/>
    <w:rsid w:val="00865824"/>
    <w:rsid w:val="008836B4"/>
    <w:rsid w:val="008A290D"/>
    <w:rsid w:val="008B584E"/>
    <w:rsid w:val="008C026E"/>
    <w:rsid w:val="008D48CC"/>
    <w:rsid w:val="008E2872"/>
    <w:rsid w:val="00910009"/>
    <w:rsid w:val="009423F8"/>
    <w:rsid w:val="00947A19"/>
    <w:rsid w:val="009624C7"/>
    <w:rsid w:val="00982544"/>
    <w:rsid w:val="0099432A"/>
    <w:rsid w:val="00A04CC5"/>
    <w:rsid w:val="00A06B14"/>
    <w:rsid w:val="00A0769C"/>
    <w:rsid w:val="00A2699E"/>
    <w:rsid w:val="00A316E1"/>
    <w:rsid w:val="00A62A67"/>
    <w:rsid w:val="00A65A98"/>
    <w:rsid w:val="00A75017"/>
    <w:rsid w:val="00A81F4E"/>
    <w:rsid w:val="00A85B7F"/>
    <w:rsid w:val="00A877D4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B586B"/>
    <w:rsid w:val="00BC4C43"/>
    <w:rsid w:val="00BD5B66"/>
    <w:rsid w:val="00BE1F83"/>
    <w:rsid w:val="00BE7647"/>
    <w:rsid w:val="00BE797E"/>
    <w:rsid w:val="00BE7FD6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75F90"/>
    <w:rsid w:val="00D81ED4"/>
    <w:rsid w:val="00D85DA5"/>
    <w:rsid w:val="00D90DAF"/>
    <w:rsid w:val="00DC4AE6"/>
    <w:rsid w:val="00DE179E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2291D"/>
    <w:rsid w:val="00F455D2"/>
    <w:rsid w:val="00F46AAC"/>
    <w:rsid w:val="00F47AE1"/>
    <w:rsid w:val="00F528DB"/>
    <w:rsid w:val="00F61ABD"/>
    <w:rsid w:val="00F63118"/>
    <w:rsid w:val="00F64B34"/>
    <w:rsid w:val="00F752A3"/>
    <w:rsid w:val="00F85AF9"/>
    <w:rsid w:val="00F86786"/>
    <w:rsid w:val="00FA440A"/>
    <w:rsid w:val="00FC50F2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DFECE"/>
  <w15:docId w15:val="{B51AFB9D-2A91-49C8-85CE-2B34096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BAA4-A263-4EE8-B4A5-95F90D673D62}">
  <ds:schemaRefs>
    <ds:schemaRef ds:uri="138e79af-97e9-467e-b691-fc96845a5065"/>
    <ds:schemaRef ds:uri="http://purl.org/dc/elements/1.1/"/>
    <ds:schemaRef ds:uri="http://schemas.microsoft.com/office/2006/documentManagement/types"/>
    <ds:schemaRef ds:uri="d82349c1-fa7c-4e02-aeb1-a039cc0e7e50"/>
    <ds:schemaRef ds:uri="http://schemas.openxmlformats.org/package/2006/metadata/core-properties"/>
    <ds:schemaRef ds:uri="http://purl.org/dc/terms/"/>
    <ds:schemaRef ds:uri="c0f48857-f1d0-4245-9a73-a1429148fe35"/>
    <ds:schemaRef ds:uri="http://purl.org/dc/dcmitype/"/>
    <ds:schemaRef ds:uri="http://schemas.microsoft.com/office/infopath/2007/PartnerControls"/>
    <ds:schemaRef ds:uri="002907fb-2d0a-4436-81d3-e666b6c035d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2A37AB-E730-4D53-A761-B280CB0F4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Barbara Dettori</cp:lastModifiedBy>
  <cp:revision>4</cp:revision>
  <cp:lastPrinted>2008-10-01T16:32:00Z</cp:lastPrinted>
  <dcterms:created xsi:type="dcterms:W3CDTF">2020-07-15T10:23:00Z</dcterms:created>
  <dcterms:modified xsi:type="dcterms:W3CDTF">2020-07-21T19:33:00Z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