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w:rsidR="203179E9" w:rsidP="0A3F5019" w:rsidRDefault="203179E9" w14:paraId="69DDBA8E" w14:textId="4C178E63">
      <w:pPr>
        <w:pStyle w:val="Normalny"/>
      </w:pPr>
      <w:r w:rsidRPr="0A3F5019" w:rsidR="203179E9">
        <w:rPr>
          <w:rFonts w:ascii="Amnesty Trade Gothic" w:hAnsi="Amnesty Trade Gothic" w:eastAsia="Amnesty Trade Gothic" w:cs="Amnesty Trade Gothic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JANI SILVA – KOLUMBIA</w:t>
      </w:r>
    </w:p>
    <w:p w:rsidR="0338E2DE" w:rsidP="0338E2DE" w:rsidRDefault="0338E2DE" w14:paraId="116A91CC" w14:textId="5ED6BAA8">
      <w:pPr>
        <w:pStyle w:val="Normalny"/>
        <w:rPr>
          <w:rFonts w:ascii="Amnesty Trade Gothic" w:hAnsi="Amnesty Trade Gothic" w:cs="Arial"/>
          <w:b w:val="1"/>
          <w:bCs w:val="1"/>
          <w:sz w:val="24"/>
          <w:szCs w:val="24"/>
          <w:lang w:val="pl-PL"/>
        </w:rPr>
      </w:pPr>
    </w:p>
    <w:p w:rsidR="6C24BE3B" w:rsidP="6C24BE3B" w:rsidRDefault="6C24BE3B" w14:paraId="43165C68" w14:textId="1AE8FB40">
      <w:pPr>
        <w:pStyle w:val="Normalny"/>
        <w:rPr>
          <w:rFonts w:ascii="Amnesty Trade Gothic" w:hAnsi="Amnesty Trade Gothic" w:cs="Arial"/>
          <w:b w:val="1"/>
          <w:bCs w:val="1"/>
          <w:sz w:val="24"/>
          <w:szCs w:val="24"/>
          <w:lang w:val="pl-PL"/>
        </w:rPr>
      </w:pPr>
    </w:p>
    <w:p xmlns:wp14="http://schemas.microsoft.com/office/word/2010/wordml" w:rsidRPr="009779F6" w:rsidR="00DE179E" w:rsidP="0338E2DE" w:rsidRDefault="009005B5" w14:paraId="6E7F0CF4" wp14:textId="77777777">
      <w:pPr>
        <w:spacing w:after="0"/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0338E2DE" w:rsidR="009005B5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Prezydent Republiki Kolumbii</w:t>
      </w:r>
    </w:p>
    <w:p xmlns:wp14="http://schemas.microsoft.com/office/word/2010/wordml" w:rsidRPr="009779F6" w:rsidR="00DE179E" w:rsidP="0338E2DE" w:rsidRDefault="009779F6" w14:paraId="78092CEB" wp14:textId="77777777">
      <w:pPr>
        <w:spacing w:after="0"/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Iván</w:t>
      </w:r>
      <w:proofErr w:type="spellEnd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  <w:proofErr w:type="spellStart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Duque</w:t>
      </w:r>
      <w:proofErr w:type="spellEnd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</w:p>
    <w:p xmlns:wp14="http://schemas.microsoft.com/office/word/2010/wordml" w:rsidRPr="009779F6" w:rsidR="00DE179E" w:rsidP="0338E2DE" w:rsidRDefault="00DE179E" w14:paraId="165C7D2D" wp14:textId="77777777">
      <w:pPr>
        <w:spacing w:after="0"/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Palacio</w:t>
      </w:r>
      <w:proofErr w:type="spellEnd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de </w:t>
      </w:r>
      <w:proofErr w:type="spellStart"/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Nariño</w:t>
      </w:r>
      <w:proofErr w:type="spellEnd"/>
    </w:p>
    <w:p xmlns:wp14="http://schemas.microsoft.com/office/word/2010/wordml" w:rsidRPr="009779F6" w:rsidR="00DE179E" w:rsidP="0338E2DE" w:rsidRDefault="00DE179E" w14:paraId="5820568B" wp14:textId="77777777">
      <w:pPr>
        <w:spacing w:after="0"/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Carrera 8 No.7-26 </w:t>
      </w:r>
    </w:p>
    <w:p xmlns:wp14="http://schemas.microsoft.com/office/word/2010/wordml" w:rsidRPr="009779F6" w:rsidR="00DE179E" w:rsidP="0338E2DE" w:rsidRDefault="00DE179E" w14:paraId="74C3BBA8" wp14:textId="77777777">
      <w:pPr>
        <w:spacing w:after="0"/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Bogot</w:t>
      </w:r>
      <w:r w:rsidRPr="0338E2DE" w:rsidR="009779F6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a, Kolumbia</w:t>
      </w:r>
      <w:r w:rsidRPr="0338E2DE" w:rsidR="00DE179E">
        <w:rPr>
          <w:rFonts w:ascii="Amnesty Trade Gothic" w:hAnsi="Amnesty Trade Gothic" w:cs="Arial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</w:p>
    <w:p xmlns:wp14="http://schemas.microsoft.com/office/word/2010/wordml" w:rsidRPr="009779F6" w:rsidR="00574321" w:rsidP="006D6DA8" w:rsidRDefault="00574321" w14:paraId="672A6659" wp14:textId="77777777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pl-PL"/>
        </w:rPr>
      </w:pPr>
    </w:p>
    <w:p xmlns:wp14="http://schemas.microsoft.com/office/word/2010/wordml" w:rsidRPr="009779F6" w:rsidR="00FA440A" w:rsidP="00FA440A" w:rsidRDefault="00FA440A" w14:paraId="0A37501D" wp14:textId="77777777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pl-PL"/>
        </w:rPr>
      </w:pPr>
    </w:p>
    <w:p xmlns:wp14="http://schemas.microsoft.com/office/word/2010/wordml" w:rsidRPr="009779F6" w:rsidR="00684EF7" w:rsidP="00684EF7" w:rsidRDefault="009779F6" w14:paraId="3C46450F" wp14:textId="77777777">
      <w:pPr>
        <w:rPr>
          <w:rFonts w:ascii="Amnesty Trade Gothic" w:hAnsi="Amnesty Trade Gothic"/>
          <w:sz w:val="24"/>
          <w:szCs w:val="24"/>
          <w:lang w:val="pl-PL"/>
        </w:rPr>
      </w:pPr>
      <w:r w:rsidRPr="0338E2DE" w:rsidR="009779F6">
        <w:rPr>
          <w:rFonts w:ascii="Amnesty Trade Gothic" w:hAnsi="Amnesty Trade Gothic"/>
          <w:sz w:val="24"/>
          <w:szCs w:val="24"/>
          <w:lang w:val="pl-PL"/>
        </w:rPr>
        <w:t>Szanowny Panie Prezydencie,</w:t>
      </w:r>
    </w:p>
    <w:p w:rsidR="0338E2DE" w:rsidP="0338E2DE" w:rsidRDefault="0338E2DE" w14:paraId="06F11438" w14:textId="5978A40B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p xmlns:wp14="http://schemas.microsoft.com/office/word/2010/wordml" w:rsidRPr="009779F6" w:rsidR="00DE179E" w:rsidP="00F47AE1" w:rsidRDefault="00DE179E" w14:paraId="69A2E21E" wp14:textId="77777777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  <w:r w:rsidRPr="0338E2DE" w:rsidR="00DE179E">
        <w:rPr>
          <w:rFonts w:ascii="Amnesty Trade Gothic" w:hAnsi="Amnesty Trade Gothic"/>
          <w:lang w:val="pl-PL"/>
        </w:rPr>
        <w:t>Jani Silva</w:t>
      </w:r>
      <w:r w:rsidRPr="0338E2DE" w:rsidR="009779F6">
        <w:rPr>
          <w:rFonts w:ascii="Amnesty Trade Gothic" w:hAnsi="Amnesty Trade Gothic"/>
          <w:lang w:val="pl-PL"/>
        </w:rPr>
        <w:t xml:space="preserve"> od dziesięcioleci wspiera </w:t>
      </w:r>
      <w:r w:rsidRPr="0338E2DE" w:rsidR="00813D13">
        <w:rPr>
          <w:rFonts w:ascii="Amnesty Trade Gothic" w:hAnsi="Amnesty Trade Gothic"/>
          <w:lang w:val="pl-PL"/>
        </w:rPr>
        <w:t>rolników</w:t>
      </w:r>
      <w:r w:rsidRPr="0338E2DE" w:rsidR="00BF36D3">
        <w:rPr>
          <w:rFonts w:ascii="Amnesty Trade Gothic" w:hAnsi="Amnesty Trade Gothic"/>
          <w:i w:val="1"/>
          <w:iCs w:val="1"/>
          <w:lang w:val="pl-PL"/>
        </w:rPr>
        <w:t xml:space="preserve"> </w:t>
      </w:r>
      <w:r w:rsidRPr="0338E2DE" w:rsidR="00BF36D3">
        <w:rPr>
          <w:rFonts w:ascii="Amnesty Trade Gothic" w:hAnsi="Amnesty Trade Gothic"/>
          <w:i w:val="1"/>
          <w:iCs w:val="1"/>
          <w:lang w:val="pl-PL"/>
        </w:rPr>
        <w:t>campesino</w:t>
      </w:r>
      <w:r w:rsidRPr="0338E2DE" w:rsidR="00BF36D3">
        <w:rPr>
          <w:rFonts w:ascii="Amnesty Trade Gothic" w:hAnsi="Amnesty Trade Gothic"/>
          <w:lang w:val="pl-PL"/>
        </w:rPr>
        <w:t xml:space="preserve"> </w:t>
      </w:r>
      <w:r w:rsidRPr="0338E2DE" w:rsidR="009005B5">
        <w:rPr>
          <w:rFonts w:ascii="Amnesty Trade Gothic" w:hAnsi="Amnesty Trade Gothic"/>
          <w:lang w:val="pl-PL"/>
        </w:rPr>
        <w:t>z</w:t>
      </w:r>
      <w:r w:rsidRPr="0338E2DE" w:rsidR="00BF36D3">
        <w:rPr>
          <w:rFonts w:ascii="Amnesty Trade Gothic" w:hAnsi="Amnesty Trade Gothic"/>
          <w:lang w:val="pl-PL"/>
        </w:rPr>
        <w:t xml:space="preserve"> region</w:t>
      </w:r>
      <w:r w:rsidRPr="0338E2DE" w:rsidR="009005B5">
        <w:rPr>
          <w:rFonts w:ascii="Amnesty Trade Gothic" w:hAnsi="Amnesty Trade Gothic"/>
          <w:lang w:val="pl-PL"/>
        </w:rPr>
        <w:t>u</w:t>
      </w:r>
      <w:r w:rsidRPr="0338E2DE" w:rsidR="00BF36D3">
        <w:rPr>
          <w:rFonts w:ascii="Amnesty Trade Gothic" w:hAnsi="Amnesty Trade Gothic"/>
          <w:lang w:val="pl-PL"/>
        </w:rPr>
        <w:t xml:space="preserve"> </w:t>
      </w:r>
      <w:r w:rsidRPr="0338E2DE" w:rsidR="00BF36D3">
        <w:rPr>
          <w:rFonts w:ascii="Amnesty Trade Gothic" w:hAnsi="Amnesty Trade Gothic"/>
          <w:lang w:val="pl-PL"/>
        </w:rPr>
        <w:t>Putumayo</w:t>
      </w:r>
      <w:r w:rsidRPr="0338E2DE" w:rsidR="00BF36D3">
        <w:rPr>
          <w:rFonts w:ascii="Amnesty Trade Gothic" w:hAnsi="Amnesty Trade Gothic"/>
          <w:lang w:val="pl-PL"/>
        </w:rPr>
        <w:t xml:space="preserve">. Całe swoje życie poświęciła </w:t>
      </w:r>
      <w:r w:rsidRPr="0338E2DE" w:rsidR="00B92A40">
        <w:rPr>
          <w:rFonts w:ascii="Amnesty Trade Gothic" w:hAnsi="Amnesty Trade Gothic"/>
          <w:lang w:val="pl-PL"/>
        </w:rPr>
        <w:t>ochronie</w:t>
      </w:r>
      <w:r w:rsidRPr="0338E2DE" w:rsidR="00BF36D3">
        <w:rPr>
          <w:rFonts w:ascii="Amnesty Trade Gothic" w:hAnsi="Amnesty Trade Gothic"/>
          <w:lang w:val="pl-PL"/>
        </w:rPr>
        <w:t xml:space="preserve"> środowiska </w:t>
      </w:r>
      <w:r w:rsidRPr="0338E2DE" w:rsidR="009005B5">
        <w:rPr>
          <w:rFonts w:ascii="Amnesty Trade Gothic" w:hAnsi="Amnesty Trade Gothic"/>
          <w:lang w:val="pl-PL"/>
        </w:rPr>
        <w:t>i bogactw naturalnych</w:t>
      </w:r>
      <w:r w:rsidRPr="0338E2DE" w:rsidR="00BF36D3">
        <w:rPr>
          <w:rFonts w:ascii="Amnesty Trade Gothic" w:hAnsi="Amnesty Trade Gothic"/>
          <w:lang w:val="pl-PL"/>
        </w:rPr>
        <w:t>.</w:t>
      </w:r>
      <w:r w:rsidRPr="0338E2DE" w:rsidR="0025441B">
        <w:rPr>
          <w:rFonts w:ascii="Amnesty Trade Gothic" w:hAnsi="Amnesty Trade Gothic"/>
          <w:lang w:val="pl-PL"/>
        </w:rPr>
        <w:t xml:space="preserve"> </w:t>
      </w:r>
    </w:p>
    <w:p w:rsidR="0338E2DE" w:rsidP="0338E2DE" w:rsidRDefault="0338E2DE" w14:paraId="27B593A4" w14:textId="1F384A69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p xmlns:wp14="http://schemas.microsoft.com/office/word/2010/wordml" w:rsidRPr="009779F6" w:rsidR="00DE179E" w:rsidP="00F47AE1" w:rsidRDefault="00BF36D3" w14:paraId="79A493A1" wp14:textId="1FB7982C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  <w:r w:rsidRPr="098FAB24" w:rsidR="00BF36D3">
        <w:rPr>
          <w:rFonts w:ascii="Amnesty Trade Gothic" w:hAnsi="Amnesty Trade Gothic"/>
          <w:lang w:val="pl-PL"/>
        </w:rPr>
        <w:t>Niestety podejmowana przez Jani działalność naraża ją na niebezpieczeństwo.</w:t>
      </w:r>
      <w:r w:rsidRPr="098FAB24" w:rsidR="39581CB4">
        <w:rPr>
          <w:rFonts w:ascii="Amnesty Trade Gothic" w:hAnsi="Amnesty Trade Gothic"/>
          <w:lang w:val="pl-PL"/>
        </w:rPr>
        <w:t xml:space="preserve"> Jest śledzona i zastraszana przez nieznane</w:t>
      </w:r>
      <w:r w:rsidRPr="098FAB24" w:rsidR="1932FF21">
        <w:rPr>
          <w:rFonts w:ascii="Amnesty Trade Gothic" w:hAnsi="Amnesty Trade Gothic"/>
          <w:lang w:val="pl-PL"/>
        </w:rPr>
        <w:t>,</w:t>
      </w:r>
      <w:r w:rsidRPr="098FAB24" w:rsidR="00BF36D3">
        <w:rPr>
          <w:rFonts w:ascii="Amnesty Trade Gothic" w:hAnsi="Amnesty Trade Gothic"/>
          <w:lang w:val="pl-PL"/>
        </w:rPr>
        <w:t xml:space="preserve"> uzbrojone osoby</w:t>
      </w:r>
      <w:r w:rsidRPr="098FAB24" w:rsidR="07932ED1">
        <w:rPr>
          <w:rFonts w:ascii="Amnesty Trade Gothic" w:hAnsi="Amnesty Trade Gothic"/>
          <w:lang w:val="pl-PL"/>
        </w:rPr>
        <w:t>,</w:t>
      </w:r>
      <w:r w:rsidRPr="098FAB24" w:rsidR="66682AD8">
        <w:rPr>
          <w:rFonts w:ascii="Amnesty Trade Gothic" w:hAnsi="Amnesty Trade Gothic"/>
          <w:lang w:val="pl-PL"/>
        </w:rPr>
        <w:t xml:space="preserve"> grożono</w:t>
      </w:r>
      <w:r w:rsidRPr="098FAB24" w:rsidR="7E83E198">
        <w:rPr>
          <w:rFonts w:ascii="Amnesty Trade Gothic" w:hAnsi="Amnesty Trade Gothic"/>
          <w:lang w:val="pl-PL"/>
        </w:rPr>
        <w:t xml:space="preserve"> jej</w:t>
      </w:r>
      <w:r w:rsidRPr="098FAB24" w:rsidR="009005B5">
        <w:rPr>
          <w:rFonts w:ascii="Amnesty Trade Gothic" w:hAnsi="Amnesty Trade Gothic"/>
          <w:lang w:val="pl-PL"/>
        </w:rPr>
        <w:t xml:space="preserve"> </w:t>
      </w:r>
      <w:r w:rsidRPr="098FAB24" w:rsidR="00BF36D3">
        <w:rPr>
          <w:rFonts w:ascii="Amnesty Trade Gothic" w:hAnsi="Amnesty Trade Gothic"/>
          <w:lang w:val="pl-PL"/>
        </w:rPr>
        <w:t>śmierci</w:t>
      </w:r>
      <w:r w:rsidRPr="098FAB24" w:rsidR="009005B5">
        <w:rPr>
          <w:rFonts w:ascii="Amnesty Trade Gothic" w:hAnsi="Amnesty Trade Gothic"/>
          <w:lang w:val="pl-PL"/>
        </w:rPr>
        <w:t>ą</w:t>
      </w:r>
      <w:r w:rsidRPr="098FAB24" w:rsidR="00B92A40">
        <w:rPr>
          <w:rFonts w:ascii="Amnesty Trade Gothic" w:hAnsi="Amnesty Trade Gothic"/>
          <w:lang w:val="pl-PL"/>
        </w:rPr>
        <w:t>.</w:t>
      </w:r>
    </w:p>
    <w:p w:rsidR="0338E2DE" w:rsidP="0338E2DE" w:rsidRDefault="0338E2DE" w14:paraId="1C4BB056" w14:textId="7712CDA7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p xmlns:wp14="http://schemas.microsoft.com/office/word/2010/wordml" w:rsidRPr="009779F6" w:rsidR="00FC50F2" w:rsidP="00F47AE1" w:rsidRDefault="00BF36D3" w14:paraId="22500829" wp14:textId="2BCFAB45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  <w:r w:rsidRPr="098FAB24" w:rsidR="00BF36D3">
        <w:rPr>
          <w:rFonts w:ascii="Amnesty Trade Gothic" w:hAnsi="Amnesty Trade Gothic"/>
          <w:lang w:val="pl-PL"/>
        </w:rPr>
        <w:t xml:space="preserve">Jani i </w:t>
      </w:r>
      <w:r w:rsidRPr="098FAB24" w:rsidR="47B05226">
        <w:rPr>
          <w:rFonts w:ascii="Amnesty Trade Gothic" w:hAnsi="Amnesty Trade Gothic"/>
          <w:lang w:val="pl-PL"/>
        </w:rPr>
        <w:t>rolnikom</w:t>
      </w:r>
      <w:r w:rsidRPr="098FAB24" w:rsidR="00BF36D3">
        <w:rPr>
          <w:rFonts w:ascii="Amnesty Trade Gothic" w:hAnsi="Amnesty Trade Gothic"/>
          <w:i w:val="1"/>
          <w:iCs w:val="1"/>
          <w:lang w:val="pl-PL"/>
        </w:rPr>
        <w:t xml:space="preserve"> </w:t>
      </w:r>
      <w:r w:rsidRPr="098FAB24" w:rsidR="00BF36D3">
        <w:rPr>
          <w:rFonts w:ascii="Amnesty Trade Gothic" w:hAnsi="Amnesty Trade Gothic"/>
          <w:i w:val="1"/>
          <w:iCs w:val="1"/>
          <w:lang w:val="pl-PL"/>
        </w:rPr>
        <w:t>campesino</w:t>
      </w:r>
      <w:r w:rsidRPr="098FAB24" w:rsidR="00BF36D3">
        <w:rPr>
          <w:rFonts w:ascii="Amnesty Trade Gothic" w:hAnsi="Amnesty Trade Gothic"/>
          <w:lang w:val="pl-PL"/>
        </w:rPr>
        <w:t xml:space="preserve"> chroniącym bogactwa naturalne, od których zależy prz</w:t>
      </w:r>
      <w:r w:rsidRPr="098FAB24" w:rsidR="00882EDC">
        <w:rPr>
          <w:rFonts w:ascii="Amnesty Trade Gothic" w:hAnsi="Amnesty Trade Gothic"/>
          <w:lang w:val="pl-PL"/>
        </w:rPr>
        <w:t>etrwanie</w:t>
      </w:r>
      <w:r w:rsidRPr="098FAB24" w:rsidR="00BF36D3">
        <w:rPr>
          <w:rFonts w:ascii="Amnesty Trade Gothic" w:hAnsi="Amnesty Trade Gothic"/>
          <w:lang w:val="pl-PL"/>
        </w:rPr>
        <w:t xml:space="preserve"> świata, należy się ochrona.</w:t>
      </w:r>
    </w:p>
    <w:p w:rsidR="0338E2DE" w:rsidP="0338E2DE" w:rsidRDefault="0338E2DE" w14:paraId="10F34A10" w14:textId="6C50B5A9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p xmlns:wp14="http://schemas.microsoft.com/office/word/2010/wordml" w:rsidRPr="009779F6" w:rsidR="00DE179E" w:rsidP="00F47AE1" w:rsidRDefault="00BF36D3" w14:paraId="7F094841" wp14:textId="17E7D1D6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  <w:r w:rsidRPr="098FAB24" w:rsidR="00BF36D3">
        <w:rPr>
          <w:rFonts w:ascii="Amnesty Trade Gothic" w:hAnsi="Amnesty Trade Gothic"/>
          <w:lang w:val="pl-PL"/>
        </w:rPr>
        <w:t xml:space="preserve">Apeluję do Pana, by </w:t>
      </w:r>
      <w:r w:rsidRPr="098FAB24" w:rsidR="00F825C6">
        <w:rPr>
          <w:rFonts w:ascii="Amnesty Trade Gothic" w:hAnsi="Amnesty Trade Gothic"/>
          <w:lang w:val="pl-PL"/>
        </w:rPr>
        <w:t xml:space="preserve">otoczył </w:t>
      </w:r>
      <w:r w:rsidRPr="098FAB24" w:rsidR="00B92A40">
        <w:rPr>
          <w:rFonts w:ascii="Amnesty Trade Gothic" w:hAnsi="Amnesty Trade Gothic"/>
          <w:lang w:val="pl-PL"/>
        </w:rPr>
        <w:t xml:space="preserve">Pan </w:t>
      </w:r>
      <w:r w:rsidRPr="098FAB24" w:rsidR="00F825C6">
        <w:rPr>
          <w:rFonts w:ascii="Amnesty Trade Gothic" w:hAnsi="Amnesty Trade Gothic"/>
          <w:lang w:val="pl-PL"/>
        </w:rPr>
        <w:t>opieką</w:t>
      </w:r>
      <w:r w:rsidRPr="098FAB24" w:rsidR="00BF36D3">
        <w:rPr>
          <w:rFonts w:ascii="Amnesty Trade Gothic" w:hAnsi="Amnesty Trade Gothic"/>
          <w:lang w:val="pl-PL"/>
        </w:rPr>
        <w:t xml:space="preserve"> Jani i wszystkich członków </w:t>
      </w:r>
      <w:r w:rsidRPr="098FAB24" w:rsidR="00BF36D3">
        <w:rPr>
          <w:rFonts w:ascii="Amnesty Trade Gothic" w:hAnsi="Amnesty Trade Gothic"/>
          <w:lang w:val="pl-PL"/>
        </w:rPr>
        <w:t xml:space="preserve">ADISPA </w:t>
      </w:r>
      <w:r w:rsidRPr="098FAB24" w:rsidR="00BF36D3">
        <w:rPr>
          <w:rFonts w:ascii="Amnesty Trade Gothic" w:hAnsi="Amnesty Trade Gothic"/>
          <w:lang w:val="pl-PL"/>
        </w:rPr>
        <w:t xml:space="preserve">– organizacji, którą </w:t>
      </w:r>
      <w:r w:rsidRPr="098FAB24" w:rsidR="00F825C6">
        <w:rPr>
          <w:rFonts w:ascii="Amnesty Trade Gothic" w:hAnsi="Amnesty Trade Gothic"/>
          <w:lang w:val="pl-PL"/>
        </w:rPr>
        <w:t>współzałożyła w celu</w:t>
      </w:r>
      <w:r w:rsidRPr="098FAB24" w:rsidR="009005B5">
        <w:rPr>
          <w:rFonts w:ascii="Amnesty Trade Gothic" w:hAnsi="Amnesty Trade Gothic"/>
          <w:lang w:val="pl-PL"/>
        </w:rPr>
        <w:t xml:space="preserve"> </w:t>
      </w:r>
      <w:r w:rsidRPr="098FAB24" w:rsidR="00B92A40">
        <w:rPr>
          <w:rFonts w:ascii="Amnesty Trade Gothic" w:hAnsi="Amnesty Trade Gothic"/>
          <w:lang w:val="pl-PL"/>
        </w:rPr>
        <w:t>zachowania</w:t>
      </w:r>
      <w:r w:rsidRPr="098FAB24" w:rsidR="009005B5">
        <w:rPr>
          <w:rFonts w:ascii="Amnesty Trade Gothic" w:hAnsi="Amnesty Trade Gothic"/>
          <w:lang w:val="pl-PL"/>
        </w:rPr>
        <w:t xml:space="preserve"> utworzonego na terenach wiejskich </w:t>
      </w:r>
      <w:r w:rsidRPr="098FAB24" w:rsidR="062EDC90">
        <w:rPr>
          <w:rFonts w:ascii="Amnesty Trade Gothic" w:hAnsi="Amnesty Trade Gothic"/>
          <w:lang w:val="pl-PL"/>
        </w:rPr>
        <w:t>r</w:t>
      </w:r>
      <w:r w:rsidRPr="098FAB24" w:rsidR="35D13B95">
        <w:rPr>
          <w:rFonts w:ascii="Amnesty Trade Gothic" w:hAnsi="Amnesty Trade Gothic"/>
          <w:lang w:val="pl-PL"/>
        </w:rPr>
        <w:t>ezerwatu</w:t>
      </w:r>
      <w:r w:rsidRPr="098FAB24" w:rsidR="009005B5">
        <w:rPr>
          <w:rFonts w:ascii="Amnesty Trade Gothic" w:hAnsi="Amnesty Trade Gothic"/>
          <w:lang w:val="pl-PL"/>
        </w:rPr>
        <w:t xml:space="preserve"> Perła Amazonii.</w:t>
      </w:r>
      <w:r w:rsidRPr="098FAB24" w:rsidR="00F825C6">
        <w:rPr>
          <w:rFonts w:ascii="Amnesty Trade Gothic" w:hAnsi="Amnesty Trade Gothic"/>
          <w:lang w:val="pl-PL"/>
        </w:rPr>
        <w:t xml:space="preserve"> </w:t>
      </w:r>
      <w:r w:rsidRPr="098FAB24" w:rsidR="00B92A40">
        <w:rPr>
          <w:rFonts w:ascii="Amnesty Trade Gothic" w:hAnsi="Amnesty Trade Gothic"/>
          <w:lang w:val="pl-PL"/>
        </w:rPr>
        <w:t>Czyniąc to,</w:t>
      </w:r>
      <w:r w:rsidRPr="098FAB24" w:rsidR="7550C5B8">
        <w:rPr>
          <w:rFonts w:ascii="Amnesty Trade Gothic" w:hAnsi="Amnesty Trade Gothic"/>
          <w:lang w:val="pl-PL"/>
        </w:rPr>
        <w:t xml:space="preserve"> </w:t>
      </w:r>
      <w:r w:rsidRPr="098FAB24" w:rsidR="00B92A40">
        <w:rPr>
          <w:rFonts w:ascii="Amnesty Trade Gothic" w:hAnsi="Amnesty Trade Gothic"/>
          <w:lang w:val="pl-PL"/>
        </w:rPr>
        <w:t xml:space="preserve">ochroni Pan </w:t>
      </w:r>
      <w:r w:rsidRPr="098FAB24" w:rsidR="0E805BDC">
        <w:rPr>
          <w:rFonts w:ascii="Amnesty Trade Gothic" w:hAnsi="Amnesty Trade Gothic"/>
          <w:lang w:val="pl-PL"/>
        </w:rPr>
        <w:t>nie tylko ich</w:t>
      </w:r>
      <w:r w:rsidRPr="098FAB24" w:rsidR="00B92A40">
        <w:rPr>
          <w:rFonts w:ascii="Amnesty Trade Gothic" w:hAnsi="Amnesty Trade Gothic"/>
          <w:lang w:val="pl-PL"/>
        </w:rPr>
        <w:t xml:space="preserve">, ale </w:t>
      </w:r>
      <w:r w:rsidRPr="098FAB24" w:rsidR="09DE1DA6">
        <w:rPr>
          <w:rFonts w:ascii="Amnesty Trade Gothic" w:hAnsi="Amnesty Trade Gothic"/>
          <w:lang w:val="pl-PL"/>
        </w:rPr>
        <w:t>i</w:t>
      </w:r>
      <w:r w:rsidRPr="098FAB24" w:rsidR="00B92A40">
        <w:rPr>
          <w:rFonts w:ascii="Amnesty Trade Gothic" w:hAnsi="Amnesty Trade Gothic"/>
          <w:lang w:val="pl-PL"/>
        </w:rPr>
        <w:t xml:space="preserve"> ocali </w:t>
      </w:r>
      <w:r w:rsidRPr="098FAB24" w:rsidR="00882EDC">
        <w:rPr>
          <w:rFonts w:ascii="Amnesty Trade Gothic" w:hAnsi="Amnesty Trade Gothic"/>
          <w:lang w:val="pl-PL"/>
        </w:rPr>
        <w:t>bezcenny dla planety</w:t>
      </w:r>
      <w:r w:rsidRPr="098FAB24" w:rsidR="00882EDC">
        <w:rPr>
          <w:rFonts w:ascii="Amnesty Trade Gothic" w:hAnsi="Amnesty Trade Gothic"/>
          <w:lang w:val="pl-PL"/>
        </w:rPr>
        <w:t xml:space="preserve"> </w:t>
      </w:r>
      <w:r w:rsidRPr="098FAB24" w:rsidR="00882EDC">
        <w:rPr>
          <w:rFonts w:ascii="Amnesty Trade Gothic" w:hAnsi="Amnesty Trade Gothic"/>
          <w:lang w:val="pl-PL"/>
        </w:rPr>
        <w:t>ekosystem</w:t>
      </w:r>
      <w:r w:rsidRPr="098FAB24" w:rsidR="00B92A40">
        <w:rPr>
          <w:rFonts w:ascii="Amnesty Trade Gothic" w:hAnsi="Amnesty Trade Gothic"/>
          <w:lang w:val="pl-PL"/>
        </w:rPr>
        <w:t>.</w:t>
      </w:r>
    </w:p>
    <w:p w:rsidR="0338E2DE" w:rsidP="0338E2DE" w:rsidRDefault="0338E2DE" w14:paraId="7B147574" w14:textId="6884CC28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p xmlns:wp14="http://schemas.microsoft.com/office/word/2010/wordml" w:rsidRPr="009779F6" w:rsidR="00910009" w:rsidP="00F47AE1" w:rsidRDefault="00B92A40" w14:paraId="535C0784" wp14:textId="0EF00669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  <w:r w:rsidRPr="0A3F5019" w:rsidR="00B92A40">
        <w:rPr>
          <w:rFonts w:ascii="Amnesty Trade Gothic" w:hAnsi="Amnesty Trade Gothic"/>
          <w:lang w:val="pl-PL"/>
        </w:rPr>
        <w:t>Z wyrazami szacunku</w:t>
      </w:r>
    </w:p>
    <w:sectPr w:rsidRPr="009779F6" w:rsidR="00910009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72D70" w:rsidRDefault="00472D70" w14:paraId="0E27B00A" wp14:textId="77777777">
      <w:r>
        <w:separator/>
      </w:r>
    </w:p>
  </w:endnote>
  <w:endnote w:type="continuationSeparator" w:id="0">
    <w:p xmlns:wp14="http://schemas.microsoft.com/office/word/2010/wordml" w:rsidR="00472D70" w:rsidRDefault="00472D70" w14:paraId="60061E4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5A39BBE3" wp14:textId="77777777">
    <w:pPr>
      <w:pStyle w:val="Stopka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6A05A809" wp14:textId="77777777">
    <w:pPr>
      <w:pStyle w:val="Stopka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72A3D3EC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72D70" w:rsidRDefault="00472D70" w14:paraId="5DAB6C7B" wp14:textId="77777777">
      <w:r>
        <w:separator/>
      </w:r>
    </w:p>
  </w:footnote>
  <w:footnote w:type="continuationSeparator" w:id="0">
    <w:p xmlns:wp14="http://schemas.microsoft.com/office/word/2010/wordml" w:rsidR="00472D70" w:rsidRDefault="00472D70" w14:paraId="02EB378F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0D0B940D" wp14:textId="77777777">
    <w:pPr>
      <w:pStyle w:val="Nagwek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41C8F396" wp14:textId="77777777">
    <w:pPr>
      <w:pStyle w:val="Nagwek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F060B" w:rsidRDefault="004F060B" w14:paraId="44EAFD9C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4" style="width:11.25pt;height:11.25pt" o:bullet="t" filled="t" type="#_x0000_t75">
        <v:fill color2="black"/>
        <v:imagedata o:title="" r:id="rId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1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2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3">
    <w:nsid w:val="456452DF"/>
    <w:multiLevelType w:val="multilevel"/>
    <w:tmpl w:val="5B58B218"/>
    <w:numStyleLink w:val="AIBulletList"/>
  </w:abstractNum>
  <w:abstractNum w:abstractNumId="24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5">
    <w:nsid w:val="4E1E12A2"/>
    <w:multiLevelType w:val="multilevel"/>
    <w:tmpl w:val="5B58B218"/>
    <w:numStyleLink w:val="AIBulletList"/>
  </w:abstractNum>
  <w:abstractNum w:abstractNumId="26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8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9">
    <w:nsid w:val="5A07084D"/>
    <w:multiLevelType w:val="multilevel"/>
    <w:tmpl w:val="5B58B218"/>
    <w:numStyleLink w:val="AIBulletList"/>
  </w:abstractNum>
  <w:abstractNum w:abstractNumId="3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>
    <w:nsid w:val="636B4DF8"/>
    <w:multiLevelType w:val="hybrid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2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4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5">
    <w:nsid w:val="76A44978"/>
    <w:multiLevelType w:val="multilevel"/>
    <w:tmpl w:val="5B58B218"/>
    <w:numStyleLink w:val="AIBulletList"/>
  </w:abstractNum>
  <w:abstractNum w:abstractNumId="36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7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9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4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1"/>
  </w:num>
  <w:num w:numId="10">
    <w:abstractNumId w:val="4"/>
  </w:num>
  <w:num w:numId="11">
    <w:abstractNumId w:val="13"/>
  </w:num>
  <w:num w:numId="12">
    <w:abstractNumId w:val="5"/>
  </w:num>
  <w:num w:numId="13">
    <w:abstractNumId w:val="37"/>
  </w:num>
  <w:num w:numId="14">
    <w:abstractNumId w:val="16"/>
  </w:num>
  <w:num w:numId="15">
    <w:abstractNumId w:val="27"/>
  </w:num>
  <w:num w:numId="16">
    <w:abstractNumId w:val="31"/>
  </w:num>
  <w:num w:numId="17">
    <w:abstractNumId w:val="38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4"/>
  </w:num>
  <w:num w:numId="23">
    <w:abstractNumId w:val="33"/>
  </w:num>
  <w:num w:numId="24">
    <w:abstractNumId w:val="11"/>
  </w:num>
  <w:num w:numId="25">
    <w:abstractNumId w:val="18"/>
  </w:num>
  <w:num w:numId="26">
    <w:abstractNumId w:val="39"/>
  </w:num>
  <w:num w:numId="27">
    <w:abstractNumId w:val="9"/>
  </w:num>
  <w:num w:numId="28">
    <w:abstractNumId w:val="29"/>
  </w:num>
  <w:num w:numId="29">
    <w:abstractNumId w:val="15"/>
  </w:num>
  <w:num w:numId="30">
    <w:abstractNumId w:val="36"/>
  </w:num>
  <w:num w:numId="31">
    <w:abstractNumId w:val="12"/>
  </w:num>
  <w:num w:numId="32">
    <w:abstractNumId w:val="32"/>
  </w:num>
  <w:num w:numId="33">
    <w:abstractNumId w:val="3"/>
  </w:num>
  <w:num w:numId="34">
    <w:abstractNumId w:val="35"/>
  </w:num>
  <w:num w:numId="35">
    <w:abstractNumId w:val="23"/>
  </w:num>
  <w:num w:numId="36">
    <w:abstractNumId w:val="40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001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5441B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42D03"/>
    <w:rsid w:val="003521FA"/>
    <w:rsid w:val="0035327E"/>
    <w:rsid w:val="003B4588"/>
    <w:rsid w:val="003B748C"/>
    <w:rsid w:val="003E781B"/>
    <w:rsid w:val="004027CF"/>
    <w:rsid w:val="00464128"/>
    <w:rsid w:val="0047076A"/>
    <w:rsid w:val="00470A72"/>
    <w:rsid w:val="00472D70"/>
    <w:rsid w:val="004A2E46"/>
    <w:rsid w:val="004B1B46"/>
    <w:rsid w:val="004B7A6C"/>
    <w:rsid w:val="004C0661"/>
    <w:rsid w:val="004E169F"/>
    <w:rsid w:val="004F060B"/>
    <w:rsid w:val="004F0931"/>
    <w:rsid w:val="0051444C"/>
    <w:rsid w:val="0051626D"/>
    <w:rsid w:val="0052511E"/>
    <w:rsid w:val="005260B6"/>
    <w:rsid w:val="00533EE6"/>
    <w:rsid w:val="00535B1B"/>
    <w:rsid w:val="005407DE"/>
    <w:rsid w:val="0055759D"/>
    <w:rsid w:val="00557EB7"/>
    <w:rsid w:val="0057249E"/>
    <w:rsid w:val="00574321"/>
    <w:rsid w:val="00574CC8"/>
    <w:rsid w:val="00577060"/>
    <w:rsid w:val="00580EE5"/>
    <w:rsid w:val="005873BE"/>
    <w:rsid w:val="0059554B"/>
    <w:rsid w:val="005B4A41"/>
    <w:rsid w:val="005C3139"/>
    <w:rsid w:val="005D1A79"/>
    <w:rsid w:val="005E5D20"/>
    <w:rsid w:val="005E7207"/>
    <w:rsid w:val="005F1DA8"/>
    <w:rsid w:val="005F3606"/>
    <w:rsid w:val="00602F51"/>
    <w:rsid w:val="00640D32"/>
    <w:rsid w:val="006509AB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6D6DA8"/>
    <w:rsid w:val="006E5DD0"/>
    <w:rsid w:val="00723001"/>
    <w:rsid w:val="007249CE"/>
    <w:rsid w:val="00726498"/>
    <w:rsid w:val="00727A99"/>
    <w:rsid w:val="007321BD"/>
    <w:rsid w:val="00737821"/>
    <w:rsid w:val="0077060D"/>
    <w:rsid w:val="0077125B"/>
    <w:rsid w:val="00771940"/>
    <w:rsid w:val="0078045D"/>
    <w:rsid w:val="00786F3A"/>
    <w:rsid w:val="0078765E"/>
    <w:rsid w:val="007A6925"/>
    <w:rsid w:val="007C7F1F"/>
    <w:rsid w:val="007E0910"/>
    <w:rsid w:val="007E7456"/>
    <w:rsid w:val="0080103C"/>
    <w:rsid w:val="00813D13"/>
    <w:rsid w:val="00826312"/>
    <w:rsid w:val="008308C5"/>
    <w:rsid w:val="008408A9"/>
    <w:rsid w:val="0086333C"/>
    <w:rsid w:val="00865824"/>
    <w:rsid w:val="00882EDC"/>
    <w:rsid w:val="008836B4"/>
    <w:rsid w:val="008A290D"/>
    <w:rsid w:val="008B584E"/>
    <w:rsid w:val="008C026E"/>
    <w:rsid w:val="008D48CC"/>
    <w:rsid w:val="008E2872"/>
    <w:rsid w:val="009005B5"/>
    <w:rsid w:val="00910009"/>
    <w:rsid w:val="009423F8"/>
    <w:rsid w:val="00947A19"/>
    <w:rsid w:val="009624C7"/>
    <w:rsid w:val="009779F6"/>
    <w:rsid w:val="00982544"/>
    <w:rsid w:val="0099432A"/>
    <w:rsid w:val="00A04CC5"/>
    <w:rsid w:val="00A06B14"/>
    <w:rsid w:val="00A0769C"/>
    <w:rsid w:val="00A2699E"/>
    <w:rsid w:val="00A316E1"/>
    <w:rsid w:val="00A62A67"/>
    <w:rsid w:val="00A65A98"/>
    <w:rsid w:val="00A75017"/>
    <w:rsid w:val="00A81F4E"/>
    <w:rsid w:val="00A85B7F"/>
    <w:rsid w:val="00A877D4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92A40"/>
    <w:rsid w:val="00BB586B"/>
    <w:rsid w:val="00BC4C43"/>
    <w:rsid w:val="00BD5B66"/>
    <w:rsid w:val="00BE1F83"/>
    <w:rsid w:val="00BE7647"/>
    <w:rsid w:val="00BE797E"/>
    <w:rsid w:val="00BE7FD6"/>
    <w:rsid w:val="00BF36D3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F6272"/>
    <w:rsid w:val="00CF7A8E"/>
    <w:rsid w:val="00D03071"/>
    <w:rsid w:val="00D26B22"/>
    <w:rsid w:val="00D3431C"/>
    <w:rsid w:val="00D35685"/>
    <w:rsid w:val="00D37230"/>
    <w:rsid w:val="00D54BCD"/>
    <w:rsid w:val="00D649F2"/>
    <w:rsid w:val="00D722F6"/>
    <w:rsid w:val="00D75F90"/>
    <w:rsid w:val="00D81ED4"/>
    <w:rsid w:val="00D85DA5"/>
    <w:rsid w:val="00D90DAF"/>
    <w:rsid w:val="00DC4AE6"/>
    <w:rsid w:val="00DE179E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2291D"/>
    <w:rsid w:val="00F455D2"/>
    <w:rsid w:val="00F46AAC"/>
    <w:rsid w:val="00F47AE1"/>
    <w:rsid w:val="00F528DB"/>
    <w:rsid w:val="00F61ABD"/>
    <w:rsid w:val="00F63118"/>
    <w:rsid w:val="00F64B34"/>
    <w:rsid w:val="00F752A3"/>
    <w:rsid w:val="00F825C6"/>
    <w:rsid w:val="00F85AF9"/>
    <w:rsid w:val="00F86786"/>
    <w:rsid w:val="00FA440A"/>
    <w:rsid w:val="00FC50F2"/>
    <w:rsid w:val="00FD5BBC"/>
    <w:rsid w:val="00FE1943"/>
    <w:rsid w:val="00FF2A19"/>
    <w:rsid w:val="013D9D03"/>
    <w:rsid w:val="0338E2DE"/>
    <w:rsid w:val="062EDC90"/>
    <w:rsid w:val="076D143F"/>
    <w:rsid w:val="07932ED1"/>
    <w:rsid w:val="098FAB24"/>
    <w:rsid w:val="09DE1DA6"/>
    <w:rsid w:val="0A3F5019"/>
    <w:rsid w:val="0E55E1BB"/>
    <w:rsid w:val="0E805BDC"/>
    <w:rsid w:val="1199BC84"/>
    <w:rsid w:val="1932FF21"/>
    <w:rsid w:val="203179E9"/>
    <w:rsid w:val="2735262B"/>
    <w:rsid w:val="2B8E194F"/>
    <w:rsid w:val="35D13B95"/>
    <w:rsid w:val="39581CB4"/>
    <w:rsid w:val="3FB0C233"/>
    <w:rsid w:val="47B05226"/>
    <w:rsid w:val="4B59A874"/>
    <w:rsid w:val="4C9B652F"/>
    <w:rsid w:val="4EF48958"/>
    <w:rsid w:val="64EBE395"/>
    <w:rsid w:val="66682AD8"/>
    <w:rsid w:val="66917293"/>
    <w:rsid w:val="6C05C1AF"/>
    <w:rsid w:val="6C24BE3B"/>
    <w:rsid w:val="7550C5B8"/>
    <w:rsid w:val="7BEA1374"/>
    <w:rsid w:val="7E83E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E343342"/>
  <w15:docId w15:val="{a1420b74-0698-4c25-b23d-bff330de6e1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locked="1" w:uiPriority="22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84EF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sid w:val="007249CE"/>
    <w:rPr>
      <w:rFonts w:ascii="Cambria" w:hAnsi="Cambria" w:eastAsia="SimSun" w:cs="Times New Roman"/>
      <w:b/>
      <w:bCs/>
      <w:color w:val="000000"/>
      <w:kern w:val="32"/>
      <w:sz w:val="32"/>
      <w:szCs w:val="32"/>
      <w:lang w:eastAsia="ar-SA" w:bidi="ar-SA"/>
    </w:rPr>
  </w:style>
  <w:style w:type="character" w:styleId="Nagwek2Znak" w:customStyle="1">
    <w:name w:val="Nagłówek 2 Znak"/>
    <w:basedOn w:val="Domylnaczcionkaakapitu"/>
    <w:link w:val="Nagwek2"/>
    <w:semiHidden/>
    <w:locked/>
    <w:rsid w:val="007249CE"/>
    <w:rPr>
      <w:rFonts w:ascii="Cambria" w:hAnsi="Cambria" w:eastAsia="SimSun" w:cs="Times New Roman"/>
      <w:b/>
      <w:bCs/>
      <w:i/>
      <w:iCs/>
      <w:color w:val="000000"/>
      <w:sz w:val="28"/>
      <w:szCs w:val="28"/>
      <w:lang w:eastAsia="ar-SA" w:bidi="ar-SA"/>
    </w:rPr>
  </w:style>
  <w:style w:type="character" w:styleId="Nagwek3Znak" w:customStyle="1">
    <w:name w:val="Nagłówek 3 Znak"/>
    <w:basedOn w:val="Domylnaczcionkaakapitu"/>
    <w:link w:val="Nagwek3"/>
    <w:semiHidden/>
    <w:locked/>
    <w:rsid w:val="007249CE"/>
    <w:rPr>
      <w:rFonts w:ascii="Cambria" w:hAnsi="Cambria" w:eastAsia="SimSun" w:cs="Times New Roman"/>
      <w:b/>
      <w:bCs/>
      <w:color w:val="000000"/>
      <w:sz w:val="26"/>
      <w:szCs w:val="26"/>
      <w:lang w:eastAsia="ar-SA" w:bidi="ar-SA"/>
    </w:rPr>
  </w:style>
  <w:style w:type="character" w:styleId="Nagwek4Znak" w:customStyle="1">
    <w:name w:val="Nagłówek 4 Znak"/>
    <w:basedOn w:val="Domylnaczcionkaakapitu"/>
    <w:link w:val="Nagwek4"/>
    <w:semiHidden/>
    <w:locked/>
    <w:rsid w:val="007249CE"/>
    <w:rPr>
      <w:rFonts w:ascii="Calibri" w:hAnsi="Calibri" w:eastAsia="SimSun" w:cs="Times New Roman"/>
      <w:b/>
      <w:bCs/>
      <w:color w:val="000000"/>
      <w:sz w:val="28"/>
      <w:szCs w:val="28"/>
      <w:lang w:eastAsia="ar-SA" w:bidi="ar-SA"/>
    </w:rPr>
  </w:style>
  <w:style w:type="character" w:styleId="Nagwek5Znak" w:customStyle="1">
    <w:name w:val="Nagłówek 5 Znak"/>
    <w:basedOn w:val="Domylnaczcionkaakapitu"/>
    <w:link w:val="Nagwek5"/>
    <w:semiHidden/>
    <w:locked/>
    <w:rsid w:val="007249CE"/>
    <w:rPr>
      <w:rFonts w:ascii="Calibri" w:hAnsi="Calibri" w:eastAsia="SimSun" w:cs="Times New Roman"/>
      <w:b/>
      <w:bCs/>
      <w:i/>
      <w:iCs/>
      <w:color w:val="000000"/>
      <w:sz w:val="26"/>
      <w:szCs w:val="26"/>
      <w:lang w:eastAsia="ar-SA" w:bidi="ar-SA"/>
    </w:rPr>
  </w:style>
  <w:style w:type="character" w:styleId="Nagwek6Znak" w:customStyle="1">
    <w:name w:val="Nagłówek 6 Znak"/>
    <w:basedOn w:val="Domylnaczcionkaakapitu"/>
    <w:link w:val="Nagwek6"/>
    <w:semiHidden/>
    <w:locked/>
    <w:rsid w:val="007249CE"/>
    <w:rPr>
      <w:rFonts w:ascii="Calibri" w:hAnsi="Calibri" w:eastAsia="SimSun" w:cs="Times New Roman"/>
      <w:b/>
      <w:bCs/>
      <w:color w:val="000000"/>
      <w:lang w:eastAsia="ar-SA" w:bidi="ar-SA"/>
    </w:rPr>
  </w:style>
  <w:style w:type="character" w:styleId="Nagwek7Znak" w:customStyle="1">
    <w:name w:val="Nagłówek 7 Znak"/>
    <w:basedOn w:val="Domylnaczcionkaakapitu"/>
    <w:link w:val="Nagwek7"/>
    <w:semiHidden/>
    <w:locked/>
    <w:rsid w:val="007249CE"/>
    <w:rPr>
      <w:rFonts w:ascii="Calibri" w:hAnsi="Calibri" w:eastAsia="SimSun" w:cs="Times New Roman"/>
      <w:color w:val="000000"/>
      <w:sz w:val="24"/>
      <w:szCs w:val="24"/>
      <w:lang w:eastAsia="ar-SA" w:bidi="ar-SA"/>
    </w:rPr>
  </w:style>
  <w:style w:type="character" w:styleId="Nagwek8Znak" w:customStyle="1">
    <w:name w:val="Nagłówek 8 Znak"/>
    <w:basedOn w:val="Domylnaczcionkaakapitu"/>
    <w:link w:val="Nagwek8"/>
    <w:semiHidden/>
    <w:locked/>
    <w:rsid w:val="007249CE"/>
    <w:rPr>
      <w:rFonts w:ascii="Calibri" w:hAnsi="Calibri" w:eastAsia="SimSun" w:cs="Times New Roman"/>
      <w:i/>
      <w:iCs/>
      <w:color w:val="000000"/>
      <w:sz w:val="24"/>
      <w:szCs w:val="24"/>
      <w:lang w:eastAsia="ar-SA" w:bidi="ar-SA"/>
    </w:rPr>
  </w:style>
  <w:style w:type="character" w:styleId="Nagwek9Znak" w:customStyle="1">
    <w:name w:val="Nagłówek 9 Znak"/>
    <w:basedOn w:val="Domylnaczcionkaakapitu"/>
    <w:link w:val="Nagwek9"/>
    <w:semiHidden/>
    <w:locked/>
    <w:rsid w:val="007249CE"/>
    <w:rPr>
      <w:rFonts w:ascii="Cambria" w:hAnsi="Cambria" w:eastAsia="SimSun" w:cs="Times New Roman"/>
      <w:color w:val="000000"/>
      <w:lang w:eastAsia="ar-SA" w:bidi="ar-SA"/>
    </w:rPr>
  </w:style>
  <w:style w:type="paragraph" w:styleId="AIRecommendsSubheading" w:customStyle="1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olor w:val="000000"/>
      <w:sz w:val="21"/>
      <w:szCs w:val="24"/>
      <w:lang w:eastAsia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paragraph" w:styleId="AILeadQuote" w:customStyle="1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hAnsi="Amnesty Trade Gothic Cn" w:eastAsia="Times New Roman" w:cs="Times New Roman"/>
      <w:b/>
      <w:color w:val="999999"/>
      <w:sz w:val="40"/>
      <w:szCs w:val="24"/>
      <w:lang w:eastAsia="ar-SA"/>
    </w:rPr>
  </w:style>
  <w:style w:type="paragraph" w:styleId="AIPullquote" w:customStyle="1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hAnsi="Amnesty Trade Gothic Cn" w:eastAsia="Times New Roman" w:cs="Times New Roman"/>
      <w:b/>
      <w:sz w:val="20"/>
      <w:szCs w:val="24"/>
      <w:lang w:eastAsia="ar-SA"/>
    </w:rPr>
  </w:style>
  <w:style w:type="paragraph" w:styleId="AIBoxintro" w:customStyle="1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hAnsi="Amnesty Trade Gothic Cn" w:eastAsia="Times New Roman" w:cs="Times New Roman"/>
      <w:b/>
      <w:color w:val="000000"/>
      <w:sz w:val="20"/>
      <w:szCs w:val="24"/>
      <w:lang w:eastAsia="ar-SA"/>
    </w:rPr>
  </w:style>
  <w:style w:type="paragraph" w:styleId="AIBodyText" w:customStyle="1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locked/>
    <w:rsid w:val="007249CE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styleId="AISUBTITLE" w:customStyle="1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hAnsi="Amnesty Trade Gothic Cn" w:eastAsia="Times New Roman" w:cs="Times New Roman"/>
      <w:caps/>
      <w:color w:val="000000"/>
      <w:sz w:val="48"/>
      <w:szCs w:val="24"/>
      <w:lang w:eastAsia="ar-SA"/>
    </w:rPr>
  </w:style>
  <w:style w:type="paragraph" w:styleId="AIFlyleafText" w:customStyle="1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hAnsi="Amnesty Trade Gothic Cn" w:eastAsia="Times New Roman" w:cs="Times New Roman"/>
      <w:b/>
      <w:color w:val="000000"/>
      <w:sz w:val="16"/>
      <w:szCs w:val="24"/>
      <w:lang w:eastAsia="ar-SA"/>
    </w:rPr>
  </w:style>
  <w:style w:type="paragraph" w:styleId="AIBoxHeading" w:customStyle="1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aps/>
      <w:color w:val="000000"/>
      <w:sz w:val="32"/>
      <w:szCs w:val="24"/>
      <w:lang w:eastAsia="ar-SA"/>
    </w:rPr>
  </w:style>
  <w:style w:type="paragraph" w:styleId="AIBoxText" w:customStyle="1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hAnsi="Amnesty Trade Gothic Cn" w:eastAsia="Times New Roma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locked/>
    <w:rsid w:val="007249CE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styleId="AITextquote" w:customStyle="1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hAnsi="Amnesty Trade Gothic" w:eastAsia="Times New Roman" w:cs="Times New Roman"/>
      <w:i/>
      <w:color w:val="000000"/>
      <w:sz w:val="18"/>
      <w:szCs w:val="24"/>
      <w:lang w:eastAsia="ar-SA"/>
    </w:rPr>
  </w:style>
  <w:style w:type="paragraph" w:styleId="AICaption" w:customStyle="1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hAnsi="Amnesty Trade Gothic Cn" w:eastAsia="Times New Roma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hAnsi="Amnesty Trade Gothic Cn" w:eastAsia="Times New Roman" w:cs="Times New Roman"/>
      <w:color w:val="000000"/>
      <w:sz w:val="16"/>
      <w:szCs w:val="20"/>
      <w:lang w:eastAsia="ar-SA"/>
    </w:rPr>
  </w:style>
  <w:style w:type="paragraph" w:styleId="AITITLE" w:customStyle="1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caps/>
      <w:color w:val="000000"/>
      <w:kern w:val="1"/>
      <w:sz w:val="80"/>
      <w:szCs w:val="32"/>
      <w:lang w:eastAsia="ar-SA"/>
    </w:rPr>
  </w:style>
  <w:style w:type="paragraph" w:styleId="AIPageFooter" w:customStyle="1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hAnsi="Amnesty Trade Gothic Cn" w:eastAsia="Times New Roman" w:cs="Times New Roman"/>
      <w:bCs/>
      <w:color w:val="000000"/>
      <w:sz w:val="18"/>
      <w:szCs w:val="24"/>
      <w:lang w:eastAsia="ar-SA"/>
    </w:rPr>
  </w:style>
  <w:style w:type="paragraph" w:styleId="AIContentsHeading" w:customStyle="1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bCs/>
      <w:caps/>
      <w:color w:val="000000"/>
      <w:sz w:val="56"/>
      <w:szCs w:val="56"/>
      <w:lang w:eastAsia="ar-SA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ITableHeading" w:customStyle="1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AITableHeadingChar" w:customStyle="1">
    <w:name w:val="AI Table Heading Char"/>
    <w:link w:val="AITableHeading"/>
    <w:locked/>
    <w:rsid w:val="00684EF7"/>
    <w:rPr>
      <w:rFonts w:ascii="Arial" w:hAnsi="Arial" w:eastAsia="SimSun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styleId="TekstkomentarzaZnak" w:customStyle="1">
    <w:name w:val="Tekst komentarza Znak"/>
    <w:basedOn w:val="Domylnaczcionkaakapitu"/>
    <w:link w:val="Tekstkomentarza"/>
    <w:rsid w:val="0051626D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rsid w:val="0051626D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51626D"/>
    <w:rPr>
      <w:rFonts w:ascii="Lucida Grande" w:hAnsi="Lucida Grande" w:cs="Lucida Grande"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002907fb-2d0a-4436-81d3-e666b6c035d0"/>
  </ds:schemaRefs>
</ds:datastoreItem>
</file>

<file path=customXml/itemProps3.xml><?xml version="1.0" encoding="utf-8"?>
<ds:datastoreItem xmlns:ds="http://schemas.openxmlformats.org/officeDocument/2006/customXml" ds:itemID="{4B810CEA-0094-493D-9155-37D8099BF4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Amnesty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Shiromi Pinto</dc:creator>
  <lastModifiedBy>Aleksandra Zielińska / Amnesty International</lastModifiedBy>
  <revision>11</revision>
  <lastPrinted>2008-10-01T16:32:00.0000000Z</lastPrinted>
  <dcterms:created xsi:type="dcterms:W3CDTF">2020-08-19T16:32:00.0000000Z</dcterms:created>
  <dcterms:modified xsi:type="dcterms:W3CDTF">2020-09-22T10:48:10.9436813Z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