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D5CE52" w14:textId="77777777" w:rsidR="00B51EBC" w:rsidRPr="008E2872" w:rsidRDefault="00684EF7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>&lt;</w:t>
      </w:r>
      <w:proofErr w:type="gramStart"/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>case</w:t>
      </w:r>
      <w:proofErr w:type="gramEnd"/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 xml:space="preserve"> &gt;</w:t>
      </w:r>
    </w:p>
    <w:p w14:paraId="2558DDC2" w14:textId="77777777" w:rsidR="00B51EBC" w:rsidRPr="008E2872" w:rsidRDefault="00D722F6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proofErr w:type="spellStart"/>
      <w:r>
        <w:rPr>
          <w:rFonts w:ascii="Amnesty Trade Gothic" w:hAnsi="Amnesty Trade Gothic" w:cs="Arial"/>
          <w:b/>
          <w:bCs/>
          <w:sz w:val="24"/>
          <w:szCs w:val="24"/>
        </w:rPr>
        <w:t>Paing</w:t>
      </w:r>
      <w:proofErr w:type="spellEnd"/>
      <w:r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mnesty Trade Gothic" w:hAnsi="Amnesty Trade Gothic" w:cs="Arial"/>
          <w:b/>
          <w:bCs/>
          <w:sz w:val="24"/>
          <w:szCs w:val="24"/>
        </w:rPr>
        <w:t>Phyo</w:t>
      </w:r>
      <w:proofErr w:type="spellEnd"/>
      <w:r>
        <w:rPr>
          <w:rFonts w:ascii="Amnesty Trade Gothic" w:hAnsi="Amnesty Trade Gothic" w:cs="Arial"/>
          <w:b/>
          <w:bCs/>
          <w:sz w:val="24"/>
          <w:szCs w:val="24"/>
        </w:rPr>
        <w:t xml:space="preserve"> Min</w:t>
      </w:r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 xml:space="preserve"> 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MYANMAR</w:t>
      </w:r>
    </w:p>
    <w:p w14:paraId="5D401745" w14:textId="77777777" w:rsidR="00D722F6" w:rsidRPr="00D722F6" w:rsidRDefault="00D722F6" w:rsidP="00D722F6">
      <w:pPr>
        <w:spacing w:after="0"/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 w:rsidRPr="00D722F6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H.E. </w:t>
      </w:r>
      <w:proofErr w:type="spellStart"/>
      <w:r w:rsidRPr="00D722F6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Aung</w:t>
      </w:r>
      <w:proofErr w:type="spellEnd"/>
      <w:r w:rsidRPr="00D722F6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San </w:t>
      </w:r>
      <w:proofErr w:type="spellStart"/>
      <w:r w:rsidRPr="00D722F6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Suu</w:t>
      </w:r>
      <w:proofErr w:type="spellEnd"/>
      <w:r w:rsidRPr="00D722F6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D722F6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Kyi</w:t>
      </w:r>
      <w:proofErr w:type="spellEnd"/>
      <w:r w:rsidR="00FA440A" w:rsidRPr="008E2872">
        <w:rPr>
          <w:rFonts w:ascii="Amnesty Trade Gothic" w:hAnsi="Amnesty Trade Gothic" w:cs="Arial"/>
          <w:color w:val="000000"/>
          <w:sz w:val="24"/>
          <w:szCs w:val="24"/>
        </w:rPr>
        <w:br/>
      </w:r>
      <w:r w:rsidRPr="00D722F6">
        <w:rPr>
          <w:rFonts w:ascii="Amnesty Trade Gothic" w:hAnsi="Amnesty Trade Gothic" w:cs="Arial"/>
          <w:bCs/>
          <w:color w:val="000000"/>
          <w:sz w:val="24"/>
          <w:szCs w:val="24"/>
          <w:shd w:val="clear" w:color="auto" w:fill="F0F0F0"/>
        </w:rPr>
        <w:t>State Counsellor</w:t>
      </w:r>
      <w:r w:rsidR="00FA440A" w:rsidRPr="008E2872">
        <w:rPr>
          <w:rFonts w:ascii="Amnesty Trade Gothic" w:hAnsi="Amnesty Trade Gothic" w:cs="Arial"/>
          <w:color w:val="000000"/>
          <w:sz w:val="24"/>
          <w:szCs w:val="24"/>
        </w:rPr>
        <w:br/>
      </w:r>
      <w:r w:rsidRPr="00D722F6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  <w:t xml:space="preserve">Ministry of the State Counsellor Office </w:t>
      </w:r>
    </w:p>
    <w:p w14:paraId="7EC99575" w14:textId="77777777" w:rsidR="00D722F6" w:rsidRPr="00D722F6" w:rsidRDefault="00D722F6" w:rsidP="00D722F6">
      <w:pPr>
        <w:spacing w:after="0"/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 w:rsidRPr="00D722F6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  <w:t xml:space="preserve">Office No. 20, Nay </w:t>
      </w:r>
      <w:proofErr w:type="spellStart"/>
      <w:r w:rsidRPr="00D722F6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  <w:t>Pyi</w:t>
      </w:r>
      <w:proofErr w:type="spellEnd"/>
      <w:r w:rsidRPr="00D722F6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  <w:t xml:space="preserve"> Taw </w:t>
      </w:r>
    </w:p>
    <w:p w14:paraId="16779481" w14:textId="77777777" w:rsidR="00D722F6" w:rsidRPr="00D722F6" w:rsidRDefault="00D722F6" w:rsidP="00D722F6">
      <w:pPr>
        <w:spacing w:after="0"/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 w:rsidRPr="00D722F6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  <w:t xml:space="preserve">Republic of the Union of Myanmar </w:t>
      </w:r>
    </w:p>
    <w:p w14:paraId="0488DB07" w14:textId="77777777" w:rsidR="00FA440A" w:rsidRPr="00D722F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11475DEF" w14:textId="77777777" w:rsidR="00684EF7" w:rsidRPr="008E2872" w:rsidRDefault="001D05C8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</w:t>
      </w:r>
      <w:proofErr w:type="gramStart"/>
      <w:r>
        <w:rPr>
          <w:rFonts w:ascii="Amnesty Trade Gothic" w:hAnsi="Amnesty Trade Gothic"/>
          <w:sz w:val="24"/>
          <w:szCs w:val="24"/>
        </w:rPr>
        <w:t>salutation</w:t>
      </w:r>
      <w:proofErr w:type="gramEnd"/>
      <w:r>
        <w:rPr>
          <w:rFonts w:ascii="Amnesty Trade Gothic" w:hAnsi="Amnesty Trade Gothic"/>
          <w:sz w:val="24"/>
          <w:szCs w:val="24"/>
        </w:rPr>
        <w:t>&gt;</w:t>
      </w:r>
    </w:p>
    <w:p w14:paraId="79EB4AC0" w14:textId="77777777" w:rsidR="00684EF7" w:rsidRDefault="00FA440A" w:rsidP="00684EF7">
      <w:pPr>
        <w:rPr>
          <w:rFonts w:ascii="Amnesty Trade Gothic" w:hAnsi="Amnesty Trade Gothic"/>
          <w:sz w:val="24"/>
          <w:szCs w:val="24"/>
        </w:rPr>
      </w:pPr>
      <w:r w:rsidRPr="008E2872">
        <w:rPr>
          <w:rFonts w:ascii="Amnesty Trade Gothic" w:hAnsi="Amnesty Trade Gothic"/>
          <w:sz w:val="24"/>
          <w:szCs w:val="24"/>
        </w:rPr>
        <w:t xml:space="preserve">Your </w:t>
      </w:r>
      <w:r w:rsidR="007D0462">
        <w:rPr>
          <w:rFonts w:ascii="Amnesty Trade Gothic" w:hAnsi="Amnesty Trade Gothic"/>
          <w:sz w:val="24"/>
          <w:szCs w:val="24"/>
        </w:rPr>
        <w:t>E</w:t>
      </w:r>
      <w:r w:rsidRPr="008E2872">
        <w:rPr>
          <w:rFonts w:ascii="Amnesty Trade Gothic" w:hAnsi="Amnesty Trade Gothic"/>
          <w:sz w:val="24"/>
          <w:szCs w:val="24"/>
        </w:rPr>
        <w:t>xcellency</w:t>
      </w:r>
    </w:p>
    <w:p w14:paraId="529F990A" w14:textId="77777777" w:rsidR="001D05C8" w:rsidRPr="008E2872" w:rsidRDefault="001D05C8" w:rsidP="00684EF7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&lt;</w:t>
      </w:r>
      <w:proofErr w:type="gramStart"/>
      <w:r>
        <w:rPr>
          <w:rFonts w:ascii="Amnesty Trade Gothic" w:hAnsi="Amnesty Trade Gothic"/>
          <w:sz w:val="24"/>
          <w:szCs w:val="24"/>
        </w:rPr>
        <w:t>body</w:t>
      </w:r>
      <w:proofErr w:type="gramEnd"/>
      <w:r>
        <w:rPr>
          <w:rFonts w:ascii="Amnesty Trade Gothic" w:hAnsi="Amnesty Trade Gothic"/>
          <w:sz w:val="24"/>
          <w:szCs w:val="24"/>
        </w:rPr>
        <w:t xml:space="preserve"> text 100 words max&gt;</w:t>
      </w:r>
    </w:p>
    <w:p w14:paraId="4FBF070C" w14:textId="77777777" w:rsidR="00D722F6" w:rsidRDefault="00D722F6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 urge you to </w:t>
      </w:r>
      <w:r w:rsidRPr="00D722F6">
        <w:rPr>
          <w:rFonts w:ascii="Amnesty Trade Gothic" w:hAnsi="Amnesty Trade Gothic"/>
        </w:rPr>
        <w:t>immediately</w:t>
      </w:r>
      <w:r w:rsidR="00C47AFB">
        <w:rPr>
          <w:rFonts w:ascii="Amnesty Trade Gothic" w:hAnsi="Amnesty Trade Gothic"/>
        </w:rPr>
        <w:t xml:space="preserve"> and unconditionally</w:t>
      </w:r>
      <w:r w:rsidRPr="00D722F6">
        <w:rPr>
          <w:rFonts w:ascii="Amnesty Trade Gothic" w:hAnsi="Amnesty Trade Gothic"/>
        </w:rPr>
        <w:t xml:space="preserve"> release </w:t>
      </w:r>
      <w:proofErr w:type="spellStart"/>
      <w:r w:rsidRPr="00D722F6">
        <w:rPr>
          <w:rFonts w:ascii="Amnesty Trade Gothic" w:hAnsi="Amnesty Trade Gothic"/>
        </w:rPr>
        <w:t>Paing</w:t>
      </w:r>
      <w:proofErr w:type="spellEnd"/>
      <w:r w:rsidRPr="00D722F6">
        <w:rPr>
          <w:rFonts w:ascii="Amnesty Trade Gothic" w:hAnsi="Amnesty Trade Gothic"/>
        </w:rPr>
        <w:t xml:space="preserve"> </w:t>
      </w:r>
      <w:proofErr w:type="spellStart"/>
      <w:r w:rsidRPr="00D722F6">
        <w:rPr>
          <w:rFonts w:ascii="Amnesty Trade Gothic" w:hAnsi="Amnesty Trade Gothic"/>
        </w:rPr>
        <w:t>Phyo</w:t>
      </w:r>
      <w:proofErr w:type="spellEnd"/>
      <w:r w:rsidRPr="00D722F6">
        <w:rPr>
          <w:rFonts w:ascii="Amnesty Trade Gothic" w:hAnsi="Amnesty Trade Gothic"/>
        </w:rPr>
        <w:t xml:space="preserve"> Min</w:t>
      </w:r>
      <w:r>
        <w:rPr>
          <w:rFonts w:ascii="Amnesty Trade Gothic" w:hAnsi="Amnesty Trade Gothic"/>
        </w:rPr>
        <w:t xml:space="preserve">, a 22-year-old poet and </w:t>
      </w:r>
      <w:r w:rsidR="00216ECD">
        <w:rPr>
          <w:rFonts w:ascii="Amnesty Trade Gothic" w:hAnsi="Amnesty Trade Gothic"/>
        </w:rPr>
        <w:t>student</w:t>
      </w:r>
      <w:r w:rsidR="00535202">
        <w:rPr>
          <w:rFonts w:ascii="Amnesty Trade Gothic" w:hAnsi="Amnesty Trade Gothic"/>
        </w:rPr>
        <w:t xml:space="preserve"> leader</w:t>
      </w:r>
      <w:r>
        <w:rPr>
          <w:rFonts w:ascii="Amnesty Trade Gothic" w:hAnsi="Amnesty Trade Gothic"/>
        </w:rPr>
        <w:t xml:space="preserve"> serving six years in prison</w:t>
      </w:r>
      <w:r w:rsidR="004860F0">
        <w:rPr>
          <w:rFonts w:ascii="Amnesty Trade Gothic" w:hAnsi="Amnesty Trade Gothic"/>
        </w:rPr>
        <w:t xml:space="preserve"> solely</w:t>
      </w:r>
      <w:r>
        <w:rPr>
          <w:rFonts w:ascii="Amnesty Trade Gothic" w:hAnsi="Amnesty Trade Gothic"/>
        </w:rPr>
        <w:t xml:space="preserve"> for exercising his right to </w:t>
      </w:r>
      <w:r w:rsidR="00906612">
        <w:rPr>
          <w:rFonts w:ascii="Amnesty Trade Gothic" w:hAnsi="Amnesty Trade Gothic"/>
        </w:rPr>
        <w:t>freedom of expression</w:t>
      </w:r>
      <w:r>
        <w:rPr>
          <w:rFonts w:ascii="Amnesty Trade Gothic" w:hAnsi="Amnesty Trade Gothic"/>
        </w:rPr>
        <w:t>.</w:t>
      </w:r>
    </w:p>
    <w:p w14:paraId="6E7E3F35" w14:textId="77777777" w:rsidR="00D722F6" w:rsidRDefault="00D722F6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In April and May 2019, </w:t>
      </w:r>
      <w:proofErr w:type="spellStart"/>
      <w:r>
        <w:rPr>
          <w:rFonts w:ascii="Amnesty Trade Gothic" w:hAnsi="Amnesty Trade Gothic"/>
        </w:rPr>
        <w:t>Paing</w:t>
      </w:r>
      <w:proofErr w:type="spellEnd"/>
      <w:r>
        <w:rPr>
          <w:rFonts w:ascii="Amnesty Trade Gothic" w:hAnsi="Amnesty Trade Gothic"/>
        </w:rPr>
        <w:t xml:space="preserve"> </w:t>
      </w:r>
      <w:proofErr w:type="spellStart"/>
      <w:r>
        <w:rPr>
          <w:rFonts w:ascii="Amnesty Trade Gothic" w:hAnsi="Amnesty Trade Gothic"/>
        </w:rPr>
        <w:t>Phyo</w:t>
      </w:r>
      <w:proofErr w:type="spellEnd"/>
      <w:r>
        <w:rPr>
          <w:rFonts w:ascii="Amnesty Trade Gothic" w:hAnsi="Amnesty Trade Gothic"/>
        </w:rPr>
        <w:t xml:space="preserve"> Min and other members of the Peacock Generation, a </w:t>
      </w:r>
      <w:r w:rsidR="001252E6">
        <w:rPr>
          <w:rFonts w:ascii="Amnesty Trade Gothic" w:hAnsi="Amnesty Trade Gothic"/>
        </w:rPr>
        <w:t xml:space="preserve">satirical </w:t>
      </w:r>
      <w:r>
        <w:rPr>
          <w:rFonts w:ascii="Amnesty Trade Gothic" w:hAnsi="Amnesty Trade Gothic"/>
        </w:rPr>
        <w:t>poetry troupe, pe</w:t>
      </w:r>
      <w:r w:rsidR="00173CA7">
        <w:rPr>
          <w:rFonts w:ascii="Amnesty Trade Gothic" w:hAnsi="Amnesty Trade Gothic"/>
        </w:rPr>
        <w:t>r</w:t>
      </w:r>
      <w:r>
        <w:rPr>
          <w:rFonts w:ascii="Amnesty Trade Gothic" w:hAnsi="Amnesty Trade Gothic"/>
        </w:rPr>
        <w:t xml:space="preserve">formed </w:t>
      </w:r>
      <w:proofErr w:type="spellStart"/>
      <w:r w:rsidRPr="00AF5E7A">
        <w:rPr>
          <w:rFonts w:ascii="Amnesty Trade Gothic" w:hAnsi="Amnesty Trade Gothic"/>
        </w:rPr>
        <w:t>Thangyat</w:t>
      </w:r>
      <w:proofErr w:type="spellEnd"/>
      <w:r w:rsidR="000D0A62">
        <w:rPr>
          <w:rFonts w:ascii="Amnesty Trade Gothic" w:hAnsi="Amnesty Trade Gothic"/>
        </w:rPr>
        <w:t xml:space="preserve"> </w:t>
      </w:r>
      <w:r w:rsidR="006A421C">
        <w:rPr>
          <w:rFonts w:ascii="Amnesty Trade Gothic" w:hAnsi="Amnesty Trade Gothic"/>
        </w:rPr>
        <w:t>critical</w:t>
      </w:r>
      <w:r w:rsidR="007D7E25">
        <w:rPr>
          <w:rFonts w:ascii="Amnesty Trade Gothic" w:hAnsi="Amnesty Trade Gothic"/>
        </w:rPr>
        <w:t xml:space="preserve"> of </w:t>
      </w:r>
      <w:r w:rsidR="000D0A62">
        <w:rPr>
          <w:rFonts w:ascii="Amnesty Trade Gothic" w:hAnsi="Amnesty Trade Gothic"/>
        </w:rPr>
        <w:t>the military</w:t>
      </w:r>
      <w:r>
        <w:rPr>
          <w:rFonts w:ascii="Amnesty Trade Gothic" w:hAnsi="Amnesty Trade Gothic"/>
        </w:rPr>
        <w:t>. The military took offence at their performance</w:t>
      </w:r>
      <w:r w:rsidR="00C11616">
        <w:rPr>
          <w:rFonts w:ascii="Amnesty Trade Gothic" w:hAnsi="Amnesty Trade Gothic"/>
        </w:rPr>
        <w:t>s</w:t>
      </w:r>
      <w:r>
        <w:rPr>
          <w:rFonts w:ascii="Amnesty Trade Gothic" w:hAnsi="Amnesty Trade Gothic"/>
        </w:rPr>
        <w:t xml:space="preserve"> and brought charges against them</w:t>
      </w:r>
      <w:r w:rsidR="00173CA7">
        <w:rPr>
          <w:rFonts w:ascii="Amnesty Trade Gothic" w:hAnsi="Amnesty Trade Gothic"/>
        </w:rPr>
        <w:t xml:space="preserve">. </w:t>
      </w:r>
    </w:p>
    <w:p w14:paraId="7C4BCB03" w14:textId="77777777" w:rsidR="00173CA7" w:rsidRDefault="00173CA7" w:rsidP="00D722F6">
      <w:pPr>
        <w:pStyle w:val="NormalWeb"/>
        <w:spacing w:line="315" w:lineRule="atLeast"/>
        <w:rPr>
          <w:rFonts w:ascii="Amnesty Trade Gothic" w:hAnsi="Amnesty Trade Gothic"/>
        </w:rPr>
      </w:pPr>
      <w:proofErr w:type="spellStart"/>
      <w:r>
        <w:rPr>
          <w:rFonts w:ascii="Amnesty Trade Gothic" w:hAnsi="Amnesty Trade Gothic"/>
        </w:rPr>
        <w:t>Paing</w:t>
      </w:r>
      <w:proofErr w:type="spellEnd"/>
      <w:r>
        <w:rPr>
          <w:rFonts w:ascii="Amnesty Trade Gothic" w:hAnsi="Amnesty Trade Gothic"/>
        </w:rPr>
        <w:t xml:space="preserve"> </w:t>
      </w:r>
      <w:proofErr w:type="spellStart"/>
      <w:r>
        <w:rPr>
          <w:rFonts w:ascii="Amnesty Trade Gothic" w:hAnsi="Amnesty Trade Gothic"/>
        </w:rPr>
        <w:t>Phyo</w:t>
      </w:r>
      <w:proofErr w:type="spellEnd"/>
      <w:r>
        <w:rPr>
          <w:rFonts w:ascii="Amnesty Trade Gothic" w:hAnsi="Amnesty Trade Gothic"/>
        </w:rPr>
        <w:t xml:space="preserve"> Min should not </w:t>
      </w:r>
      <w:r w:rsidR="001E2507">
        <w:rPr>
          <w:rFonts w:ascii="Amnesty Trade Gothic" w:hAnsi="Amnesty Trade Gothic"/>
        </w:rPr>
        <w:t>be in</w:t>
      </w:r>
      <w:r w:rsidR="00906612">
        <w:rPr>
          <w:rFonts w:ascii="Amnesty Trade Gothic" w:hAnsi="Amnesty Trade Gothic"/>
        </w:rPr>
        <w:t xml:space="preserve"> prison </w:t>
      </w:r>
      <w:r w:rsidR="00D01EB9">
        <w:rPr>
          <w:rFonts w:ascii="Amnesty Trade Gothic" w:hAnsi="Amnesty Trade Gothic"/>
        </w:rPr>
        <w:t>simply</w:t>
      </w:r>
      <w:r>
        <w:rPr>
          <w:rFonts w:ascii="Amnesty Trade Gothic" w:hAnsi="Amnesty Trade Gothic"/>
        </w:rPr>
        <w:t xml:space="preserve"> for </w:t>
      </w:r>
      <w:r w:rsidR="0010445B">
        <w:rPr>
          <w:rFonts w:ascii="Amnesty Trade Gothic" w:hAnsi="Amnesty Trade Gothic"/>
        </w:rPr>
        <w:t>criticising</w:t>
      </w:r>
      <w:r>
        <w:rPr>
          <w:rFonts w:ascii="Amnesty Trade Gothic" w:hAnsi="Amnesty Trade Gothic"/>
        </w:rPr>
        <w:t xml:space="preserve"> the military.</w:t>
      </w:r>
      <w:r w:rsidR="0084503A">
        <w:rPr>
          <w:rFonts w:ascii="Amnesty Trade Gothic" w:hAnsi="Amnesty Trade Gothic"/>
        </w:rPr>
        <w:t xml:space="preserve"> </w:t>
      </w:r>
      <w:r w:rsidR="005A4297">
        <w:rPr>
          <w:rFonts w:ascii="Amnesty Trade Gothic" w:hAnsi="Amnesty Trade Gothic"/>
        </w:rPr>
        <w:t>E</w:t>
      </w:r>
      <w:r w:rsidR="00D01EB9">
        <w:rPr>
          <w:rFonts w:ascii="Amnesty Trade Gothic" w:hAnsi="Amnesty Trade Gothic"/>
        </w:rPr>
        <w:t xml:space="preserve">veryone </w:t>
      </w:r>
      <w:r w:rsidR="005A4297">
        <w:rPr>
          <w:rFonts w:ascii="Amnesty Trade Gothic" w:hAnsi="Amnesty Trade Gothic"/>
        </w:rPr>
        <w:t xml:space="preserve">must be </w:t>
      </w:r>
      <w:r w:rsidR="0018145F">
        <w:rPr>
          <w:rFonts w:ascii="Amnesty Trade Gothic" w:hAnsi="Amnesty Trade Gothic"/>
        </w:rPr>
        <w:t xml:space="preserve">free </w:t>
      </w:r>
      <w:r w:rsidR="005A4297">
        <w:rPr>
          <w:rFonts w:ascii="Amnesty Trade Gothic" w:hAnsi="Amnesty Trade Gothic"/>
        </w:rPr>
        <w:t xml:space="preserve">to </w:t>
      </w:r>
      <w:r w:rsidR="0018145F">
        <w:rPr>
          <w:rFonts w:ascii="Amnesty Trade Gothic" w:hAnsi="Amnesty Trade Gothic"/>
        </w:rPr>
        <w:t>express</w:t>
      </w:r>
      <w:r w:rsidR="00D01EB9">
        <w:rPr>
          <w:rFonts w:ascii="Amnesty Trade Gothic" w:hAnsi="Amnesty Trade Gothic"/>
        </w:rPr>
        <w:t xml:space="preserve"> their views</w:t>
      </w:r>
      <w:r w:rsidR="00273287">
        <w:rPr>
          <w:rFonts w:ascii="Amnesty Trade Gothic" w:hAnsi="Amnesty Trade Gothic"/>
        </w:rPr>
        <w:t xml:space="preserve"> </w:t>
      </w:r>
      <w:r w:rsidR="005A4297">
        <w:rPr>
          <w:rFonts w:ascii="Amnesty Trade Gothic" w:hAnsi="Amnesty Trade Gothic"/>
        </w:rPr>
        <w:t xml:space="preserve">in </w:t>
      </w:r>
      <w:r w:rsidR="00273287">
        <w:rPr>
          <w:rFonts w:ascii="Amnesty Trade Gothic" w:hAnsi="Amnesty Trade Gothic"/>
        </w:rPr>
        <w:t>Myanmar</w:t>
      </w:r>
      <w:r w:rsidR="00D01EB9">
        <w:rPr>
          <w:rFonts w:ascii="Amnesty Trade Gothic" w:hAnsi="Amnesty Trade Gothic"/>
        </w:rPr>
        <w:t>, even if these are critical of the authorities</w:t>
      </w:r>
      <w:r w:rsidR="00273287">
        <w:rPr>
          <w:rFonts w:ascii="Amnesty Trade Gothic" w:hAnsi="Amnesty Trade Gothic"/>
        </w:rPr>
        <w:t xml:space="preserve">. </w:t>
      </w:r>
      <w:r w:rsidR="000E4C54">
        <w:rPr>
          <w:rFonts w:ascii="Amnesty Trade Gothic" w:hAnsi="Amnesty Trade Gothic"/>
        </w:rPr>
        <w:t>I urge you to r</w:t>
      </w:r>
      <w:r w:rsidR="00273287">
        <w:rPr>
          <w:rFonts w:ascii="Amnesty Trade Gothic" w:hAnsi="Amnesty Trade Gothic"/>
        </w:rPr>
        <w:t xml:space="preserve">elease </w:t>
      </w:r>
      <w:proofErr w:type="spellStart"/>
      <w:r w:rsidR="00273287">
        <w:rPr>
          <w:rFonts w:ascii="Amnesty Trade Gothic" w:hAnsi="Amnesty Trade Gothic"/>
        </w:rPr>
        <w:t>Paing</w:t>
      </w:r>
      <w:proofErr w:type="spellEnd"/>
      <w:r w:rsidR="00273287">
        <w:rPr>
          <w:rFonts w:ascii="Amnesty Trade Gothic" w:hAnsi="Amnesty Trade Gothic"/>
        </w:rPr>
        <w:t xml:space="preserve"> </w:t>
      </w:r>
      <w:proofErr w:type="spellStart"/>
      <w:r w:rsidR="00273287">
        <w:rPr>
          <w:rFonts w:ascii="Amnesty Trade Gothic" w:hAnsi="Amnesty Trade Gothic"/>
        </w:rPr>
        <w:t>Phyo</w:t>
      </w:r>
      <w:proofErr w:type="spellEnd"/>
      <w:r w:rsidR="00273287">
        <w:rPr>
          <w:rFonts w:ascii="Amnesty Trade Gothic" w:hAnsi="Amnesty Trade Gothic"/>
        </w:rPr>
        <w:t xml:space="preserve"> Min</w:t>
      </w:r>
      <w:r w:rsidR="00A57DC0">
        <w:rPr>
          <w:rFonts w:ascii="Amnesty Trade Gothic" w:hAnsi="Amnesty Trade Gothic"/>
        </w:rPr>
        <w:t xml:space="preserve"> immediately</w:t>
      </w:r>
      <w:r w:rsidR="00C47AFB">
        <w:rPr>
          <w:rFonts w:ascii="Amnesty Trade Gothic" w:hAnsi="Amnesty Trade Gothic"/>
        </w:rPr>
        <w:t xml:space="preserve"> and unconditionally</w:t>
      </w:r>
      <w:r w:rsidR="00F16599">
        <w:rPr>
          <w:rFonts w:ascii="Amnesty Trade Gothic" w:hAnsi="Amnesty Trade Gothic"/>
        </w:rPr>
        <w:t>,</w:t>
      </w:r>
      <w:bookmarkStart w:id="0" w:name="_GoBack"/>
      <w:bookmarkEnd w:id="0"/>
      <w:r w:rsidR="00F15771">
        <w:rPr>
          <w:rFonts w:ascii="Amnesty Trade Gothic" w:hAnsi="Amnesty Trade Gothic"/>
        </w:rPr>
        <w:t xml:space="preserve"> </w:t>
      </w:r>
      <w:r w:rsidR="00D45D34">
        <w:rPr>
          <w:rFonts w:ascii="Amnesty Trade Gothic" w:hAnsi="Amnesty Trade Gothic"/>
        </w:rPr>
        <w:t xml:space="preserve">and </w:t>
      </w:r>
      <w:r w:rsidR="00C47AFB">
        <w:rPr>
          <w:rFonts w:ascii="Amnesty Trade Gothic" w:hAnsi="Amnesty Trade Gothic"/>
        </w:rPr>
        <w:t xml:space="preserve">your government to </w:t>
      </w:r>
      <w:r w:rsidR="00D45D34">
        <w:rPr>
          <w:rFonts w:ascii="Amnesty Trade Gothic" w:hAnsi="Amnesty Trade Gothic"/>
        </w:rPr>
        <w:t xml:space="preserve">repeal or amend </w:t>
      </w:r>
      <w:r w:rsidR="00F52F0B">
        <w:rPr>
          <w:rFonts w:ascii="Amnesty Trade Gothic" w:hAnsi="Amnesty Trade Gothic"/>
        </w:rPr>
        <w:t xml:space="preserve">all </w:t>
      </w:r>
      <w:r w:rsidR="00C078B2">
        <w:rPr>
          <w:rFonts w:ascii="Amnesty Trade Gothic" w:hAnsi="Amnesty Trade Gothic"/>
        </w:rPr>
        <w:t xml:space="preserve">repressive </w:t>
      </w:r>
      <w:r w:rsidR="00D45D34">
        <w:rPr>
          <w:rFonts w:ascii="Amnesty Trade Gothic" w:hAnsi="Amnesty Trade Gothic"/>
        </w:rPr>
        <w:t xml:space="preserve">laws </w:t>
      </w:r>
      <w:r w:rsidR="009F254A">
        <w:rPr>
          <w:rFonts w:ascii="Amnesty Trade Gothic" w:hAnsi="Amnesty Trade Gothic"/>
        </w:rPr>
        <w:t xml:space="preserve">that </w:t>
      </w:r>
      <w:r w:rsidR="00F86EE7">
        <w:rPr>
          <w:rFonts w:ascii="Amnesty Trade Gothic" w:hAnsi="Amnesty Trade Gothic"/>
        </w:rPr>
        <w:t>violate the</w:t>
      </w:r>
      <w:r w:rsidR="00655C3D">
        <w:rPr>
          <w:rFonts w:ascii="Amnesty Trade Gothic" w:hAnsi="Amnesty Trade Gothic"/>
        </w:rPr>
        <w:t xml:space="preserve"> right to </w:t>
      </w:r>
      <w:r w:rsidR="00DF021D">
        <w:rPr>
          <w:rFonts w:ascii="Amnesty Trade Gothic" w:hAnsi="Amnesty Trade Gothic"/>
        </w:rPr>
        <w:t>freedom of expressio</w:t>
      </w:r>
      <w:r w:rsidR="009F254A">
        <w:rPr>
          <w:rFonts w:ascii="Amnesty Trade Gothic" w:hAnsi="Amnesty Trade Gothic"/>
        </w:rPr>
        <w:t>n</w:t>
      </w:r>
      <w:r w:rsidR="00273287">
        <w:rPr>
          <w:rFonts w:ascii="Amnesty Trade Gothic" w:hAnsi="Amnesty Trade Gothic"/>
        </w:rPr>
        <w:t xml:space="preserve">. </w:t>
      </w:r>
    </w:p>
    <w:p w14:paraId="02B82E8D" w14:textId="77777777" w:rsidR="00A85B7F" w:rsidRPr="008E2872" w:rsidRDefault="00173CA7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</w:p>
    <w:sectPr w:rsidR="00A85B7F" w:rsidRPr="008E287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36C586" w15:done="0"/>
  <w15:commentEx w15:paraId="2C4466F2" w15:done="0"/>
  <w15:commentEx w15:paraId="572E0D68" w15:done="0"/>
  <w15:commentEx w15:paraId="4F71D364" w15:paraIdParent="572E0D68" w15:done="0"/>
  <w15:commentEx w15:paraId="1CC5312A" w15:done="0"/>
  <w15:commentEx w15:paraId="53FBDEB1" w15:done="0"/>
  <w15:commentEx w15:paraId="009AFC41" w15:done="0"/>
  <w15:commentEx w15:paraId="54CBF5D2" w15:done="0"/>
  <w15:commentEx w15:paraId="2FA25993" w15:done="0"/>
  <w15:commentEx w15:paraId="02532B02" w15:done="0"/>
  <w15:commentEx w15:paraId="4BA58D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6C586" w16cid:durableId="22B873D9"/>
  <w16cid:commentId w16cid:paraId="2C4466F2" w16cid:durableId="22B873DA"/>
  <w16cid:commentId w16cid:paraId="572E0D68" w16cid:durableId="22B873DB"/>
  <w16cid:commentId w16cid:paraId="4F71D364" w16cid:durableId="22B87E17"/>
  <w16cid:commentId w16cid:paraId="1CC5312A" w16cid:durableId="22B873DC"/>
  <w16cid:commentId w16cid:paraId="53FBDEB1" w16cid:durableId="22B873DD"/>
  <w16cid:commentId w16cid:paraId="009AFC41" w16cid:durableId="22B873DE"/>
  <w16cid:commentId w16cid:paraId="54CBF5D2" w16cid:durableId="22B873DF"/>
  <w16cid:commentId w16cid:paraId="2FA25993" w16cid:durableId="22B873E0"/>
  <w16cid:commentId w16cid:paraId="02532B02" w16cid:durableId="22B873E1"/>
  <w16cid:commentId w16cid:paraId="4BA58D98" w16cid:durableId="22B873E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1B35" w14:textId="77777777" w:rsidR="001C7ADD" w:rsidRDefault="001C7ADD">
      <w:r>
        <w:separator/>
      </w:r>
    </w:p>
  </w:endnote>
  <w:endnote w:type="continuationSeparator" w:id="0">
    <w:p w14:paraId="4357F7CF" w14:textId="77777777" w:rsidR="001C7ADD" w:rsidRDefault="001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9A19" w14:textId="77777777" w:rsidR="001C7ADD" w:rsidRDefault="001C7ADD">
      <w:r>
        <w:separator/>
      </w:r>
    </w:p>
  </w:footnote>
  <w:footnote w:type="continuationSeparator" w:id="0">
    <w:p w14:paraId="272922DA" w14:textId="77777777" w:rsidR="001C7ADD" w:rsidRDefault="001C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1pt;height:11.1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w Tun">
    <w15:presenceInfo w15:providerId="AD" w15:userId="S::zaw.tun@amnesty.org::e0e2f564-5720-4686-a214-04f14339e931"/>
  </w15:person>
  <w15:person w15:author="Daniel Joloy">
    <w15:presenceInfo w15:providerId="AD" w15:userId="S::daniel.joloy@amnesty.org::078b355f-aa4c-4856-a333-f1d3ad772b1a"/>
  </w15:person>
  <w15:person w15:author="Joe Freeman">
    <w15:presenceInfo w15:providerId="Windows Live" w15:userId="1967e377909cc2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A1AB5"/>
    <w:rsid w:val="000A6009"/>
    <w:rsid w:val="000B0E17"/>
    <w:rsid w:val="000B27A4"/>
    <w:rsid w:val="000B28F3"/>
    <w:rsid w:val="000C6C1C"/>
    <w:rsid w:val="000D0A62"/>
    <w:rsid w:val="000D1D9A"/>
    <w:rsid w:val="000E4C54"/>
    <w:rsid w:val="000E5473"/>
    <w:rsid w:val="000F0007"/>
    <w:rsid w:val="001011BA"/>
    <w:rsid w:val="0010445B"/>
    <w:rsid w:val="00107C26"/>
    <w:rsid w:val="001151EC"/>
    <w:rsid w:val="0011579A"/>
    <w:rsid w:val="001252E6"/>
    <w:rsid w:val="00135DB9"/>
    <w:rsid w:val="0014164B"/>
    <w:rsid w:val="00162298"/>
    <w:rsid w:val="00163769"/>
    <w:rsid w:val="00171FAA"/>
    <w:rsid w:val="00173CA7"/>
    <w:rsid w:val="00180B32"/>
    <w:rsid w:val="0018145F"/>
    <w:rsid w:val="001929D5"/>
    <w:rsid w:val="001A1321"/>
    <w:rsid w:val="001B4F8E"/>
    <w:rsid w:val="001B6144"/>
    <w:rsid w:val="001C51CA"/>
    <w:rsid w:val="001C7ADD"/>
    <w:rsid w:val="001D05C8"/>
    <w:rsid w:val="001E2507"/>
    <w:rsid w:val="00216ECD"/>
    <w:rsid w:val="00221079"/>
    <w:rsid w:val="002451ED"/>
    <w:rsid w:val="00245655"/>
    <w:rsid w:val="00253532"/>
    <w:rsid w:val="002639C3"/>
    <w:rsid w:val="00273287"/>
    <w:rsid w:val="00290EEF"/>
    <w:rsid w:val="002A0049"/>
    <w:rsid w:val="002A127E"/>
    <w:rsid w:val="002A1EEF"/>
    <w:rsid w:val="002A4C7D"/>
    <w:rsid w:val="002B137E"/>
    <w:rsid w:val="002C37B4"/>
    <w:rsid w:val="002D3B96"/>
    <w:rsid w:val="003070EF"/>
    <w:rsid w:val="00311D11"/>
    <w:rsid w:val="00315CAB"/>
    <w:rsid w:val="00317B9F"/>
    <w:rsid w:val="00337437"/>
    <w:rsid w:val="0034186D"/>
    <w:rsid w:val="003521FA"/>
    <w:rsid w:val="0035327E"/>
    <w:rsid w:val="00362CCC"/>
    <w:rsid w:val="003B4588"/>
    <w:rsid w:val="003E781B"/>
    <w:rsid w:val="003F65AD"/>
    <w:rsid w:val="004027CF"/>
    <w:rsid w:val="00464128"/>
    <w:rsid w:val="0047076A"/>
    <w:rsid w:val="00470A72"/>
    <w:rsid w:val="004860F0"/>
    <w:rsid w:val="004A2E46"/>
    <w:rsid w:val="004B1B46"/>
    <w:rsid w:val="004B7A6C"/>
    <w:rsid w:val="004C0661"/>
    <w:rsid w:val="004C12ED"/>
    <w:rsid w:val="004E169F"/>
    <w:rsid w:val="004F0931"/>
    <w:rsid w:val="0051444C"/>
    <w:rsid w:val="0052511E"/>
    <w:rsid w:val="005260B6"/>
    <w:rsid w:val="00533B04"/>
    <w:rsid w:val="00533EE6"/>
    <w:rsid w:val="00535202"/>
    <w:rsid w:val="00535B1B"/>
    <w:rsid w:val="005407DE"/>
    <w:rsid w:val="00557EB7"/>
    <w:rsid w:val="0057249E"/>
    <w:rsid w:val="00574CC8"/>
    <w:rsid w:val="00577060"/>
    <w:rsid w:val="00580EE5"/>
    <w:rsid w:val="005847DC"/>
    <w:rsid w:val="0059554B"/>
    <w:rsid w:val="005A2E5F"/>
    <w:rsid w:val="005A4297"/>
    <w:rsid w:val="005B4A41"/>
    <w:rsid w:val="005C3139"/>
    <w:rsid w:val="005D1A79"/>
    <w:rsid w:val="005E5D20"/>
    <w:rsid w:val="005E7207"/>
    <w:rsid w:val="005F3606"/>
    <w:rsid w:val="00602F51"/>
    <w:rsid w:val="00640D32"/>
    <w:rsid w:val="00647A3B"/>
    <w:rsid w:val="00655C3D"/>
    <w:rsid w:val="0066172F"/>
    <w:rsid w:val="00670965"/>
    <w:rsid w:val="006768BF"/>
    <w:rsid w:val="00684EF7"/>
    <w:rsid w:val="00691C2A"/>
    <w:rsid w:val="00695D97"/>
    <w:rsid w:val="006A421C"/>
    <w:rsid w:val="006B1EBF"/>
    <w:rsid w:val="006B2B70"/>
    <w:rsid w:val="006C16CE"/>
    <w:rsid w:val="007006E7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D0462"/>
    <w:rsid w:val="007D7E25"/>
    <w:rsid w:val="007E0910"/>
    <w:rsid w:val="007E7456"/>
    <w:rsid w:val="0080103C"/>
    <w:rsid w:val="00826312"/>
    <w:rsid w:val="00842C18"/>
    <w:rsid w:val="0084503A"/>
    <w:rsid w:val="0086333C"/>
    <w:rsid w:val="00865824"/>
    <w:rsid w:val="008B584E"/>
    <w:rsid w:val="008E2872"/>
    <w:rsid w:val="008E5F00"/>
    <w:rsid w:val="00906612"/>
    <w:rsid w:val="00922657"/>
    <w:rsid w:val="00947A19"/>
    <w:rsid w:val="009624C7"/>
    <w:rsid w:val="00963AA6"/>
    <w:rsid w:val="00982544"/>
    <w:rsid w:val="009C7BD5"/>
    <w:rsid w:val="009F254A"/>
    <w:rsid w:val="00A06B14"/>
    <w:rsid w:val="00A13EFC"/>
    <w:rsid w:val="00A2699E"/>
    <w:rsid w:val="00A5066A"/>
    <w:rsid w:val="00A57DC0"/>
    <w:rsid w:val="00A62A67"/>
    <w:rsid w:val="00A65A98"/>
    <w:rsid w:val="00A75017"/>
    <w:rsid w:val="00A85B7F"/>
    <w:rsid w:val="00A96E32"/>
    <w:rsid w:val="00A96E9E"/>
    <w:rsid w:val="00AA189C"/>
    <w:rsid w:val="00AE38CD"/>
    <w:rsid w:val="00AF5E7A"/>
    <w:rsid w:val="00B0355E"/>
    <w:rsid w:val="00B072A2"/>
    <w:rsid w:val="00B11DE9"/>
    <w:rsid w:val="00B32653"/>
    <w:rsid w:val="00B37C09"/>
    <w:rsid w:val="00B512C4"/>
    <w:rsid w:val="00B51EBC"/>
    <w:rsid w:val="00B52929"/>
    <w:rsid w:val="00B65925"/>
    <w:rsid w:val="00B6765C"/>
    <w:rsid w:val="00B75FBA"/>
    <w:rsid w:val="00B77EDD"/>
    <w:rsid w:val="00BA18EA"/>
    <w:rsid w:val="00BB586B"/>
    <w:rsid w:val="00BC4C43"/>
    <w:rsid w:val="00BC662B"/>
    <w:rsid w:val="00BD5B66"/>
    <w:rsid w:val="00BD6710"/>
    <w:rsid w:val="00BE1F83"/>
    <w:rsid w:val="00BE797E"/>
    <w:rsid w:val="00BE7FD6"/>
    <w:rsid w:val="00C078B2"/>
    <w:rsid w:val="00C11616"/>
    <w:rsid w:val="00C20D22"/>
    <w:rsid w:val="00C45CB9"/>
    <w:rsid w:val="00C47AFB"/>
    <w:rsid w:val="00C5605A"/>
    <w:rsid w:val="00C8305E"/>
    <w:rsid w:val="00C91361"/>
    <w:rsid w:val="00C93C08"/>
    <w:rsid w:val="00CA1F6D"/>
    <w:rsid w:val="00CA25F4"/>
    <w:rsid w:val="00CA4292"/>
    <w:rsid w:val="00CB053B"/>
    <w:rsid w:val="00CB352F"/>
    <w:rsid w:val="00CB3802"/>
    <w:rsid w:val="00CC4C12"/>
    <w:rsid w:val="00CC7E9D"/>
    <w:rsid w:val="00CF7A8E"/>
    <w:rsid w:val="00D01EB9"/>
    <w:rsid w:val="00D03071"/>
    <w:rsid w:val="00D26B22"/>
    <w:rsid w:val="00D30FD9"/>
    <w:rsid w:val="00D3431C"/>
    <w:rsid w:val="00D35685"/>
    <w:rsid w:val="00D45D34"/>
    <w:rsid w:val="00D54BCD"/>
    <w:rsid w:val="00D649F2"/>
    <w:rsid w:val="00D722F6"/>
    <w:rsid w:val="00D82FF8"/>
    <w:rsid w:val="00D851B0"/>
    <w:rsid w:val="00D85DA5"/>
    <w:rsid w:val="00D9042C"/>
    <w:rsid w:val="00D90DAF"/>
    <w:rsid w:val="00DA157A"/>
    <w:rsid w:val="00DB6E71"/>
    <w:rsid w:val="00DE6FAC"/>
    <w:rsid w:val="00DF021D"/>
    <w:rsid w:val="00DF0354"/>
    <w:rsid w:val="00DF5911"/>
    <w:rsid w:val="00E0137E"/>
    <w:rsid w:val="00E052FB"/>
    <w:rsid w:val="00E1436F"/>
    <w:rsid w:val="00E23FA7"/>
    <w:rsid w:val="00E25D16"/>
    <w:rsid w:val="00E42145"/>
    <w:rsid w:val="00E4789E"/>
    <w:rsid w:val="00E47C2B"/>
    <w:rsid w:val="00E5133E"/>
    <w:rsid w:val="00E91CDD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771"/>
    <w:rsid w:val="00F15D23"/>
    <w:rsid w:val="00F16599"/>
    <w:rsid w:val="00F16E1B"/>
    <w:rsid w:val="00F20B1A"/>
    <w:rsid w:val="00F455D2"/>
    <w:rsid w:val="00F46AAC"/>
    <w:rsid w:val="00F528DB"/>
    <w:rsid w:val="00F52F0B"/>
    <w:rsid w:val="00F752A3"/>
    <w:rsid w:val="00F85AF9"/>
    <w:rsid w:val="00F86786"/>
    <w:rsid w:val="00F86EE7"/>
    <w:rsid w:val="00FA1684"/>
    <w:rsid w:val="00FA16B6"/>
    <w:rsid w:val="00FA440A"/>
    <w:rsid w:val="00FA67F1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1E59D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63A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AA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AA6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6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AA6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A16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963A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AA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AA6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6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AA6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A16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96EBB-F977-4EBB-9934-2A7DDF52A56B}"/>
</file>

<file path=customXml/itemProps2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f9de181-0d59-4cc3-a61d-f0afbc7131c0"/>
  </ds:schemaRefs>
</ds:datastoreItem>
</file>

<file path=customXml/itemProps3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s pinto</cp:lastModifiedBy>
  <cp:revision>8</cp:revision>
  <cp:lastPrinted>2008-10-01T16:32:00Z</cp:lastPrinted>
  <dcterms:created xsi:type="dcterms:W3CDTF">2020-07-15T10:53:00Z</dcterms:created>
  <dcterms:modified xsi:type="dcterms:W3CDTF">2020-07-16T07:53:00Z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