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68E1FE" w14:textId="77777777" w:rsidR="00183BD4" w:rsidRDefault="00183BD4" w:rsidP="00183BD4">
      <w:pPr>
        <w:rPr>
          <w:rFonts w:ascii="Amnesty Trade Gothic" w:hAnsi="Amnesty Trade Gothic"/>
          <w:color w:val="4472C4" w:themeColor="accent1"/>
          <w:sz w:val="24"/>
          <w:szCs w:val="24"/>
          <w:lang w:val="es-ES"/>
        </w:rPr>
      </w:pPr>
      <w:r>
        <w:rPr>
          <w:rFonts w:ascii="Amnesty Trade Gothic" w:hAnsi="Amnesty Trade Gothic"/>
          <w:color w:val="4472C4" w:themeColor="accent1"/>
          <w:sz w:val="24"/>
          <w:szCs w:val="24"/>
          <w:lang w:val="es-ES"/>
        </w:rPr>
        <w:t>&lt;case &gt;</w:t>
      </w:r>
    </w:p>
    <w:p w14:paraId="39B27A02" w14:textId="77777777" w:rsidR="00183BD4" w:rsidRDefault="00183BD4" w:rsidP="00183BD4">
      <w:pPr>
        <w:rPr>
          <w:rFonts w:ascii="Amnesty Trade Gothic" w:hAnsi="Amnesty Trade Gothic"/>
          <w:color w:val="4472C4" w:themeColor="accent1"/>
          <w:sz w:val="24"/>
          <w:szCs w:val="24"/>
          <w:lang w:val="es-ES"/>
        </w:rPr>
      </w:pPr>
      <w:proofErr w:type="spellStart"/>
      <w:r>
        <w:rPr>
          <w:rFonts w:ascii="Amnesty Trade Gothic" w:hAnsi="Amnesty Trade Gothic" w:cs="Arial"/>
          <w:b/>
          <w:bCs/>
          <w:sz w:val="24"/>
          <w:szCs w:val="24"/>
          <w:lang w:val="es-ES"/>
        </w:rPr>
        <w:t>Nassima</w:t>
      </w:r>
      <w:proofErr w:type="spellEnd"/>
      <w:r>
        <w:rPr>
          <w:rFonts w:ascii="Amnesty Trade Gothic" w:hAnsi="Amnesty Trade Gothic" w:cs="Arial"/>
          <w:b/>
          <w:bCs/>
          <w:sz w:val="24"/>
          <w:szCs w:val="24"/>
          <w:lang w:val="es-ES"/>
        </w:rPr>
        <w:t xml:space="preserve"> al-Sada – </w:t>
      </w:r>
      <w:proofErr w:type="spellStart"/>
      <w:r>
        <w:rPr>
          <w:rFonts w:ascii="Amnesty Trade Gothic" w:hAnsi="Amnesty Trade Gothic" w:cs="Arial"/>
          <w:b/>
          <w:bCs/>
          <w:sz w:val="24"/>
          <w:szCs w:val="24"/>
          <w:lang w:val="es-ES"/>
        </w:rPr>
        <w:t>Saudi</w:t>
      </w:r>
      <w:proofErr w:type="spellEnd"/>
      <w:r>
        <w:rPr>
          <w:rFonts w:ascii="Amnesty Trade Gothic" w:hAnsi="Amnesty Trade Gothic" w:cs="Arial"/>
          <w:b/>
          <w:bCs/>
          <w:sz w:val="24"/>
          <w:szCs w:val="24"/>
          <w:lang w:val="es-ES"/>
        </w:rPr>
        <w:t xml:space="preserve"> Arabia</w:t>
      </w:r>
    </w:p>
    <w:p w14:paraId="0EFF6311" w14:textId="77777777" w:rsidR="00183BD4" w:rsidRDefault="00183BD4" w:rsidP="00183BD4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  <w:r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His Majesty King Salman bin Abdul Aziz Al Saud</w:t>
      </w:r>
    </w:p>
    <w:p w14:paraId="76882976" w14:textId="77777777" w:rsidR="00183BD4" w:rsidRDefault="00183BD4" w:rsidP="00183BD4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  <w:r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Office of His Majesty the King</w:t>
      </w:r>
    </w:p>
    <w:p w14:paraId="60AB8D19" w14:textId="77777777" w:rsidR="00183BD4" w:rsidRDefault="00183BD4" w:rsidP="00183BD4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  <w:r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Royal Court, Riyadh</w:t>
      </w:r>
    </w:p>
    <w:p w14:paraId="3050F464" w14:textId="77777777" w:rsidR="00183BD4" w:rsidRDefault="00183BD4" w:rsidP="00183BD4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  <w:r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Kingdom of Saudi Arabia</w:t>
      </w:r>
    </w:p>
    <w:p w14:paraId="2CBC60EB" w14:textId="77777777" w:rsidR="00183BD4" w:rsidRDefault="00183BD4" w:rsidP="00183BD4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51DEE0E0" w14:textId="77777777" w:rsidR="00183BD4" w:rsidRDefault="00183BD4" w:rsidP="00183BD4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&lt;salutation&gt;</w:t>
      </w:r>
    </w:p>
    <w:p w14:paraId="6E65D27B" w14:textId="77777777" w:rsidR="00183BD4" w:rsidRDefault="00183BD4" w:rsidP="00183BD4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Your Majesty</w:t>
      </w:r>
    </w:p>
    <w:p w14:paraId="5348A21B" w14:textId="77777777" w:rsidR="00183BD4" w:rsidRDefault="00183BD4" w:rsidP="00183BD4">
      <w:pPr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>
        <w:rPr>
          <w:rFonts w:ascii="Amnesty Trade Gothic" w:hAnsi="Amnesty Trade Gothic"/>
          <w:sz w:val="24"/>
          <w:szCs w:val="24"/>
        </w:rPr>
        <w:t>&lt;body text 100 words max&gt;</w:t>
      </w:r>
    </w:p>
    <w:p w14:paraId="247FD587" w14:textId="77777777" w:rsidR="0033353C" w:rsidRDefault="0033353C" w:rsidP="0033353C">
      <w:pPr>
        <w:pStyle w:val="NormalWeb"/>
        <w:spacing w:line="315" w:lineRule="atLeast"/>
        <w:rPr>
          <w:rFonts w:ascii="Amnesty Trade Gothic" w:hAnsi="Amnesty Trade Gothic"/>
        </w:rPr>
      </w:pPr>
      <w:proofErr w:type="spellStart"/>
      <w:r>
        <w:rPr>
          <w:rFonts w:ascii="Amnesty Trade Gothic" w:hAnsi="Amnesty Trade Gothic"/>
        </w:rPr>
        <w:t>Nassima</w:t>
      </w:r>
      <w:proofErr w:type="spellEnd"/>
      <w:r>
        <w:rPr>
          <w:rFonts w:ascii="Amnesty Trade Gothic" w:hAnsi="Amnesty Trade Gothic"/>
        </w:rPr>
        <w:t xml:space="preserve"> al-</w:t>
      </w:r>
      <w:proofErr w:type="spellStart"/>
      <w:r>
        <w:rPr>
          <w:rFonts w:ascii="Amnesty Trade Gothic" w:hAnsi="Amnesty Trade Gothic"/>
        </w:rPr>
        <w:t>Sada</w:t>
      </w:r>
      <w:proofErr w:type="spellEnd"/>
      <w:r>
        <w:rPr>
          <w:rFonts w:ascii="Amnesty Trade Gothic" w:hAnsi="Amnesty Trade Gothic"/>
        </w:rPr>
        <w:t xml:space="preserve"> is a woman whom Saudi </w:t>
      </w:r>
      <w:r w:rsidR="00C0049C">
        <w:rPr>
          <w:rFonts w:ascii="Amnesty Trade Gothic" w:hAnsi="Amnesty Trade Gothic"/>
        </w:rPr>
        <w:t xml:space="preserve">Arabia </w:t>
      </w:r>
      <w:r>
        <w:rPr>
          <w:rFonts w:ascii="Amnesty Trade Gothic" w:hAnsi="Amnesty Trade Gothic"/>
        </w:rPr>
        <w:t xml:space="preserve">should take great pride in. Her lifelong journey has been one dedicated to the </w:t>
      </w:r>
      <w:r w:rsidR="00C0049C">
        <w:rPr>
          <w:rFonts w:ascii="Amnesty Trade Gothic" w:hAnsi="Amnesty Trade Gothic"/>
        </w:rPr>
        <w:t>improv</w:t>
      </w:r>
      <w:r w:rsidR="007D0ADA">
        <w:rPr>
          <w:rFonts w:ascii="Amnesty Trade Gothic" w:hAnsi="Amnesty Trade Gothic"/>
        </w:rPr>
        <w:t xml:space="preserve">ement of </w:t>
      </w:r>
      <w:r w:rsidR="00C0049C">
        <w:rPr>
          <w:rFonts w:ascii="Amnesty Trade Gothic" w:hAnsi="Amnesty Trade Gothic"/>
        </w:rPr>
        <w:t>women’s freedoms</w:t>
      </w:r>
      <w:r w:rsidR="007D0ADA">
        <w:rPr>
          <w:rFonts w:ascii="Amnesty Trade Gothic" w:hAnsi="Amnesty Trade Gothic"/>
        </w:rPr>
        <w:t xml:space="preserve"> and her vision of them being active members of an open, vibrant society</w:t>
      </w:r>
      <w:r>
        <w:rPr>
          <w:rFonts w:ascii="Amnesty Trade Gothic" w:hAnsi="Amnesty Trade Gothic"/>
        </w:rPr>
        <w:t>.</w:t>
      </w:r>
    </w:p>
    <w:p w14:paraId="572F6F36" w14:textId="77777777" w:rsidR="0033353C" w:rsidRDefault="0033353C" w:rsidP="006D5215">
      <w:pPr>
        <w:pStyle w:val="NormalWeb"/>
        <w:spacing w:line="315" w:lineRule="atLeast"/>
        <w:rPr>
          <w:rFonts w:ascii="Amnesty Trade Gothic" w:hAnsi="Amnesty Trade Gothic"/>
          <w:lang w:val="en-US"/>
        </w:rPr>
      </w:pPr>
      <w:r>
        <w:rPr>
          <w:rFonts w:ascii="Amnesty Trade Gothic" w:hAnsi="Amnesty Trade Gothic"/>
        </w:rPr>
        <w:t>But instead of embracing Ms. al-</w:t>
      </w:r>
      <w:proofErr w:type="spellStart"/>
      <w:r>
        <w:rPr>
          <w:rFonts w:ascii="Amnesty Trade Gothic" w:hAnsi="Amnesty Trade Gothic"/>
        </w:rPr>
        <w:t>Sada</w:t>
      </w:r>
      <w:proofErr w:type="spellEnd"/>
      <w:r>
        <w:rPr>
          <w:rFonts w:ascii="Amnesty Trade Gothic" w:hAnsi="Amnesty Trade Gothic"/>
        </w:rPr>
        <w:t xml:space="preserve">, </w:t>
      </w:r>
      <w:r w:rsidR="00D71118">
        <w:rPr>
          <w:rFonts w:ascii="Amnesty Trade Gothic" w:hAnsi="Amnesty Trade Gothic"/>
        </w:rPr>
        <w:t xml:space="preserve">the authorities </w:t>
      </w:r>
      <w:r w:rsidRPr="001932DE">
        <w:rPr>
          <w:rFonts w:ascii="Amnesty Trade Gothic" w:hAnsi="Amnesty Trade Gothic"/>
          <w:lang w:val="en-US"/>
        </w:rPr>
        <w:t>arrested</w:t>
      </w:r>
      <w:r w:rsidR="00D71118">
        <w:rPr>
          <w:rFonts w:ascii="Amnesty Trade Gothic" w:hAnsi="Amnesty Trade Gothic"/>
          <w:lang w:val="en-US"/>
        </w:rPr>
        <w:t xml:space="preserve"> </w:t>
      </w:r>
      <w:r w:rsidR="00C0049C">
        <w:rPr>
          <w:rFonts w:ascii="Amnesty Trade Gothic" w:hAnsi="Amnesty Trade Gothic"/>
          <w:lang w:val="en-US"/>
        </w:rPr>
        <w:t>her</w:t>
      </w:r>
      <w:r w:rsidRPr="001932DE">
        <w:rPr>
          <w:rFonts w:ascii="Amnesty Trade Gothic" w:hAnsi="Amnesty Trade Gothic"/>
          <w:lang w:val="en-US"/>
        </w:rPr>
        <w:t xml:space="preserve"> in July 2018 </w:t>
      </w:r>
      <w:r>
        <w:rPr>
          <w:rFonts w:ascii="Amnesty Trade Gothic" w:hAnsi="Amnesty Trade Gothic"/>
          <w:lang w:val="en-US"/>
        </w:rPr>
        <w:t>and</w:t>
      </w:r>
      <w:r w:rsidRPr="001932DE">
        <w:rPr>
          <w:rFonts w:ascii="Amnesty Trade Gothic" w:hAnsi="Amnesty Trade Gothic"/>
          <w:lang w:val="en-US"/>
        </w:rPr>
        <w:t xml:space="preserve"> placed </w:t>
      </w:r>
      <w:r w:rsidR="00D71118">
        <w:rPr>
          <w:rFonts w:ascii="Amnesty Trade Gothic" w:hAnsi="Amnesty Trade Gothic"/>
          <w:lang w:val="en-US"/>
        </w:rPr>
        <w:t xml:space="preserve">her </w:t>
      </w:r>
      <w:r>
        <w:rPr>
          <w:rFonts w:ascii="Amnesty Trade Gothic" w:hAnsi="Amnesty Trade Gothic"/>
          <w:lang w:val="en-US"/>
        </w:rPr>
        <w:t xml:space="preserve">in solitary confinement for one year. </w:t>
      </w:r>
      <w:r w:rsidR="0062567A">
        <w:rPr>
          <w:rFonts w:ascii="Amnesty Trade Gothic" w:hAnsi="Amnesty Trade Gothic"/>
          <w:lang w:val="en-US"/>
        </w:rPr>
        <w:t>Today, she is still</w:t>
      </w:r>
      <w:r w:rsidR="007D0ADA">
        <w:rPr>
          <w:rFonts w:ascii="Amnesty Trade Gothic" w:hAnsi="Amnesty Trade Gothic"/>
          <w:lang w:val="en-US"/>
        </w:rPr>
        <w:t xml:space="preserve"> </w:t>
      </w:r>
      <w:r w:rsidR="00C0049C">
        <w:rPr>
          <w:rFonts w:ascii="Amnesty Trade Gothic" w:hAnsi="Amnesty Trade Gothic"/>
          <w:lang w:val="en-US"/>
        </w:rPr>
        <w:t>behind bars.</w:t>
      </w:r>
      <w:r w:rsidR="007D0ADA">
        <w:rPr>
          <w:rFonts w:ascii="Amnesty Trade Gothic" w:hAnsi="Amnesty Trade Gothic"/>
          <w:lang w:val="en-US"/>
        </w:rPr>
        <w:t xml:space="preserve"> </w:t>
      </w:r>
      <w:r>
        <w:rPr>
          <w:rFonts w:ascii="Amnesty Trade Gothic" w:hAnsi="Amnesty Trade Gothic"/>
          <w:lang w:val="en-US"/>
        </w:rPr>
        <w:t xml:space="preserve">I respectfully call on you to release </w:t>
      </w:r>
      <w:r w:rsidR="008E4269">
        <w:rPr>
          <w:rFonts w:ascii="Amnesty Trade Gothic" w:hAnsi="Amnesty Trade Gothic"/>
          <w:lang w:val="en-US"/>
        </w:rPr>
        <w:t>Ms. al-</w:t>
      </w:r>
      <w:proofErr w:type="spellStart"/>
      <w:r>
        <w:rPr>
          <w:rFonts w:ascii="Amnesty Trade Gothic" w:hAnsi="Amnesty Trade Gothic"/>
          <w:lang w:val="en-US"/>
        </w:rPr>
        <w:t>Sada</w:t>
      </w:r>
      <w:proofErr w:type="spellEnd"/>
      <w:r>
        <w:rPr>
          <w:rFonts w:ascii="Amnesty Trade Gothic" w:hAnsi="Amnesty Trade Gothic"/>
          <w:lang w:val="en-US"/>
        </w:rPr>
        <w:t xml:space="preserve"> and all other </w:t>
      </w:r>
      <w:r w:rsidR="007D0ADA">
        <w:rPr>
          <w:rFonts w:ascii="Amnesty Trade Gothic" w:hAnsi="Amnesty Trade Gothic"/>
          <w:lang w:val="en-US"/>
        </w:rPr>
        <w:t xml:space="preserve">detained </w:t>
      </w:r>
      <w:r>
        <w:rPr>
          <w:rFonts w:ascii="Amnesty Trade Gothic" w:hAnsi="Amnesty Trade Gothic"/>
          <w:lang w:val="en-US"/>
        </w:rPr>
        <w:t>women human rights defenders</w:t>
      </w:r>
      <w:r w:rsidR="007D0ADA">
        <w:rPr>
          <w:rFonts w:ascii="Amnesty Trade Gothic" w:hAnsi="Amnesty Trade Gothic"/>
          <w:lang w:val="en-US"/>
        </w:rPr>
        <w:t>,</w:t>
      </w:r>
      <w:r>
        <w:rPr>
          <w:rFonts w:ascii="Amnesty Trade Gothic" w:hAnsi="Amnesty Trade Gothic"/>
          <w:lang w:val="en-US"/>
        </w:rPr>
        <w:t xml:space="preserve"> </w:t>
      </w:r>
      <w:r w:rsidR="007D0ADA">
        <w:rPr>
          <w:rFonts w:ascii="Amnesty Trade Gothic" w:hAnsi="Amnesty Trade Gothic"/>
          <w:lang w:val="en-US"/>
        </w:rPr>
        <w:t>immediately and without conditions</w:t>
      </w:r>
      <w:r w:rsidR="008E4269">
        <w:rPr>
          <w:rFonts w:ascii="Amnesty Trade Gothic" w:hAnsi="Amnesty Trade Gothic"/>
          <w:lang w:val="en-US"/>
        </w:rPr>
        <w:t>.</w:t>
      </w:r>
    </w:p>
    <w:p w14:paraId="51CA5C48" w14:textId="77777777" w:rsidR="008E4269" w:rsidRDefault="0062567A" w:rsidP="0033353C">
      <w:pPr>
        <w:rPr>
          <w:rFonts w:ascii="Amnesty Trade Gothic" w:hAnsi="Amnesty Trade Gothic"/>
          <w:lang w:val="en-US"/>
        </w:rPr>
      </w:pPr>
      <w:r>
        <w:rPr>
          <w:rFonts w:ascii="Amnesty Trade Gothic" w:hAnsi="Amnesty Trade Gothic"/>
          <w:lang w:val="en-US"/>
        </w:rPr>
        <w:t>Yours sincerely</w:t>
      </w:r>
      <w:bookmarkStart w:id="0" w:name="_GoBack"/>
      <w:bookmarkEnd w:id="0"/>
    </w:p>
    <w:p w14:paraId="5B43250C" w14:textId="77777777" w:rsidR="008E4269" w:rsidRPr="0033353C" w:rsidRDefault="008E4269" w:rsidP="0033353C"/>
    <w:sectPr w:rsidR="008E4269" w:rsidRPr="0033353C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58A9" w14:textId="77777777" w:rsidR="008A0077" w:rsidRDefault="008A0077">
      <w:r>
        <w:separator/>
      </w:r>
    </w:p>
  </w:endnote>
  <w:endnote w:type="continuationSeparator" w:id="0">
    <w:p w14:paraId="46614DEB" w14:textId="77777777" w:rsidR="008A0077" w:rsidRDefault="008A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136F8" w14:textId="77777777" w:rsidR="008A0077" w:rsidRDefault="008A0077">
      <w:r>
        <w:separator/>
      </w:r>
    </w:p>
  </w:footnote>
  <w:footnote w:type="continuationSeparator" w:id="0">
    <w:p w14:paraId="44ECCC8F" w14:textId="77777777" w:rsidR="008A0077" w:rsidRDefault="008A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pt;height:11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3C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83BD4"/>
    <w:rsid w:val="001A1321"/>
    <w:rsid w:val="001B6144"/>
    <w:rsid w:val="001C51CA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5CAB"/>
    <w:rsid w:val="0033353C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2567A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6D5215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D0ADA"/>
    <w:rsid w:val="007E0910"/>
    <w:rsid w:val="007E7456"/>
    <w:rsid w:val="0080103C"/>
    <w:rsid w:val="00826312"/>
    <w:rsid w:val="0086333C"/>
    <w:rsid w:val="00865824"/>
    <w:rsid w:val="008A0077"/>
    <w:rsid w:val="008B584E"/>
    <w:rsid w:val="008E4269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0049C"/>
    <w:rsid w:val="00C5605A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71118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CEE4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5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33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3335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35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3353C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353C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4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0049C"/>
    <w:rPr>
      <w:rFonts w:asciiTheme="minorHAnsi" w:eastAsiaTheme="minorHAnsi" w:hAnsiTheme="minorHAnsi" w:cstheme="minorBid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5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33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3335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35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3353C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353C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4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0049C"/>
    <w:rPr>
      <w:rFonts w:asciiTheme="minorHAnsi" w:eastAsiaTheme="minorHAnsi" w:hAnsi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1B3C0-DC43-4980-8818-4299B9566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ACA84-1005-4AD6-9CBF-DBC315CE0905}">
  <ds:schemaRefs>
    <ds:schemaRef ds:uri="http://purl.org/dc/elements/1.1/"/>
    <ds:schemaRef ds:uri="http://schemas.microsoft.com/office/2006/metadata/properties"/>
    <ds:schemaRef ds:uri="fc831bb7-3285-467c-b40f-af1d162c10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bcc2cba-ba53-4c65-94f1-8b8abf1aa0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17BD3C-028F-460B-9F0D-A6624F1D8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Tala Harb</dc:creator>
  <cp:keywords/>
  <dc:description/>
  <cp:lastModifiedBy>s pinto</cp:lastModifiedBy>
  <cp:revision>3</cp:revision>
  <cp:lastPrinted>2008-10-01T16:32:00Z</cp:lastPrinted>
  <dcterms:created xsi:type="dcterms:W3CDTF">2020-07-14T06:46:00Z</dcterms:created>
  <dcterms:modified xsi:type="dcterms:W3CDTF">2020-07-15T11:14:00Z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